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0" w:rsidRPr="00CD73C2" w:rsidRDefault="00676150" w:rsidP="00BC23D9">
      <w:pPr>
        <w:spacing w:line="192" w:lineRule="auto"/>
        <w:ind w:firstLine="5387"/>
        <w:jc w:val="both"/>
        <w:rPr>
          <w:sz w:val="30"/>
          <w:szCs w:val="30"/>
        </w:rPr>
      </w:pPr>
      <w:bookmarkStart w:id="0" w:name="_Toc487806126"/>
      <w:bookmarkStart w:id="1" w:name="_Toc506388274"/>
      <w:bookmarkStart w:id="2" w:name="_Toc128393105"/>
      <w:r w:rsidRPr="00CD73C2">
        <w:rPr>
          <w:sz w:val="30"/>
          <w:szCs w:val="30"/>
        </w:rPr>
        <w:t xml:space="preserve">Приложение </w:t>
      </w:r>
      <w:r w:rsidR="00A44310">
        <w:rPr>
          <w:sz w:val="30"/>
          <w:szCs w:val="30"/>
        </w:rPr>
        <w:t>9</w:t>
      </w:r>
    </w:p>
    <w:p w:rsidR="00676150" w:rsidRPr="00CD73C2" w:rsidRDefault="00676150" w:rsidP="00BC23D9">
      <w:pPr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к постановлению</w:t>
      </w:r>
    </w:p>
    <w:p w:rsidR="00676150" w:rsidRPr="00CD73C2" w:rsidRDefault="00676150" w:rsidP="00BC23D9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администрации города</w:t>
      </w:r>
    </w:p>
    <w:p w:rsidR="00676150" w:rsidRDefault="00676150" w:rsidP="00BC23D9">
      <w:pPr>
        <w:pStyle w:val="2"/>
        <w:tabs>
          <w:tab w:val="left" w:pos="284"/>
        </w:tabs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 xml:space="preserve">от </w:t>
      </w:r>
      <w:r w:rsidR="00BC23D9">
        <w:rPr>
          <w:sz w:val="30"/>
          <w:szCs w:val="30"/>
        </w:rPr>
        <w:t>____________</w:t>
      </w:r>
      <w:r w:rsidRPr="00CD73C2">
        <w:rPr>
          <w:sz w:val="30"/>
          <w:szCs w:val="30"/>
        </w:rPr>
        <w:t xml:space="preserve"> № ___</w:t>
      </w:r>
      <w:r w:rsidR="00BC23D9">
        <w:rPr>
          <w:sz w:val="30"/>
          <w:szCs w:val="30"/>
        </w:rPr>
        <w:t>_______</w:t>
      </w:r>
      <w:r w:rsidRPr="00CD73C2">
        <w:rPr>
          <w:sz w:val="30"/>
          <w:szCs w:val="30"/>
        </w:rPr>
        <w:t>_</w:t>
      </w:r>
    </w:p>
    <w:p w:rsidR="00906312" w:rsidRPr="00906312" w:rsidRDefault="00906312" w:rsidP="00BC23D9">
      <w:pPr>
        <w:spacing w:line="192" w:lineRule="auto"/>
        <w:ind w:firstLine="5387"/>
      </w:pPr>
    </w:p>
    <w:p w:rsidR="00676150" w:rsidRDefault="00676150" w:rsidP="00676150"/>
    <w:bookmarkEnd w:id="0"/>
    <w:bookmarkEnd w:id="1"/>
    <w:bookmarkEnd w:id="2"/>
    <w:p w:rsidR="00A31A4F" w:rsidRDefault="00A31A4F" w:rsidP="00BC23D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КАТАЛОГ</w:t>
      </w:r>
    </w:p>
    <w:p w:rsidR="00BC23D9" w:rsidRDefault="00A31A4F" w:rsidP="00BC23D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координат характерных </w:t>
      </w:r>
      <w:proofErr w:type="gramStart"/>
      <w:r>
        <w:rPr>
          <w:sz w:val="30"/>
          <w:szCs w:val="30"/>
        </w:rPr>
        <w:t>точек</w:t>
      </w:r>
      <w:r w:rsidRPr="00026587">
        <w:rPr>
          <w:sz w:val="30"/>
          <w:szCs w:val="30"/>
        </w:rPr>
        <w:t xml:space="preserve"> границы</w:t>
      </w:r>
      <w:r>
        <w:rPr>
          <w:sz w:val="30"/>
          <w:szCs w:val="30"/>
        </w:rPr>
        <w:t xml:space="preserve"> части</w:t>
      </w:r>
      <w:r w:rsidRPr="00026587">
        <w:rPr>
          <w:sz w:val="30"/>
          <w:szCs w:val="30"/>
        </w:rPr>
        <w:t xml:space="preserve"> проекта межевания</w:t>
      </w:r>
      <w:proofErr w:type="gramEnd"/>
      <w:r w:rsidRPr="00026587">
        <w:rPr>
          <w:sz w:val="30"/>
          <w:szCs w:val="30"/>
        </w:rPr>
        <w:t xml:space="preserve"> </w:t>
      </w:r>
    </w:p>
    <w:p w:rsidR="00BC23D9" w:rsidRDefault="00A31A4F" w:rsidP="00BC23D9">
      <w:pPr>
        <w:spacing w:line="192" w:lineRule="auto"/>
        <w:jc w:val="center"/>
        <w:rPr>
          <w:sz w:val="30"/>
          <w:szCs w:val="30"/>
        </w:rPr>
      </w:pPr>
      <w:r w:rsidRPr="00026587">
        <w:rPr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BC23D9" w:rsidRDefault="00A31A4F" w:rsidP="00BC23D9">
      <w:pPr>
        <w:spacing w:line="192" w:lineRule="auto"/>
        <w:jc w:val="center"/>
        <w:rPr>
          <w:sz w:val="30"/>
          <w:szCs w:val="30"/>
        </w:rPr>
      </w:pPr>
      <w:r w:rsidRPr="00026587">
        <w:rPr>
          <w:sz w:val="30"/>
          <w:szCs w:val="30"/>
        </w:rPr>
        <w:t>и района «Удачный», утвержд</w:t>
      </w:r>
      <w:r w:rsidR="008A4012">
        <w:rPr>
          <w:sz w:val="30"/>
          <w:szCs w:val="30"/>
        </w:rPr>
        <w:t>е</w:t>
      </w:r>
      <w:bookmarkStart w:id="3" w:name="_GoBack"/>
      <w:bookmarkEnd w:id="3"/>
      <w:r w:rsidRPr="00026587">
        <w:rPr>
          <w:sz w:val="30"/>
          <w:szCs w:val="30"/>
        </w:rPr>
        <w:t>нн</w:t>
      </w:r>
      <w:r>
        <w:rPr>
          <w:sz w:val="30"/>
          <w:szCs w:val="30"/>
        </w:rPr>
        <w:t>ого</w:t>
      </w:r>
      <w:r w:rsidRPr="00026587">
        <w:rPr>
          <w:sz w:val="30"/>
          <w:szCs w:val="30"/>
        </w:rPr>
        <w:t xml:space="preserve"> постановлением администрации </w:t>
      </w:r>
    </w:p>
    <w:p w:rsidR="00BC23D9" w:rsidRDefault="00A31A4F" w:rsidP="00BC23D9">
      <w:pPr>
        <w:spacing w:line="192" w:lineRule="auto"/>
        <w:jc w:val="center"/>
        <w:rPr>
          <w:sz w:val="30"/>
          <w:szCs w:val="30"/>
        </w:rPr>
      </w:pPr>
      <w:r w:rsidRPr="00026587">
        <w:rPr>
          <w:sz w:val="30"/>
          <w:szCs w:val="30"/>
        </w:rPr>
        <w:t xml:space="preserve">города от 15.12.2020 № 1005, не </w:t>
      </w:r>
      <w:proofErr w:type="gramStart"/>
      <w:r w:rsidRPr="00026587">
        <w:rPr>
          <w:sz w:val="30"/>
          <w:szCs w:val="30"/>
        </w:rPr>
        <w:t>подлежащей</w:t>
      </w:r>
      <w:proofErr w:type="gramEnd"/>
      <w:r w:rsidRPr="00026587">
        <w:rPr>
          <w:sz w:val="30"/>
          <w:szCs w:val="30"/>
        </w:rPr>
        <w:t xml:space="preserve"> применению </w:t>
      </w:r>
    </w:p>
    <w:p w:rsidR="00A31A4F" w:rsidRDefault="00A31A4F" w:rsidP="00BC23D9">
      <w:pPr>
        <w:spacing w:line="192" w:lineRule="auto"/>
        <w:jc w:val="center"/>
        <w:rPr>
          <w:sz w:val="30"/>
          <w:szCs w:val="30"/>
        </w:rPr>
      </w:pPr>
      <w:r w:rsidRPr="00026587">
        <w:rPr>
          <w:sz w:val="30"/>
          <w:szCs w:val="30"/>
        </w:rPr>
        <w:t>в связи с утверждением документации по планировке территории</w:t>
      </w:r>
    </w:p>
    <w:p w:rsidR="00A31A4F" w:rsidRDefault="00A31A4F" w:rsidP="00A31A4F">
      <w:pPr>
        <w:jc w:val="center"/>
        <w:rPr>
          <w:sz w:val="30"/>
          <w:szCs w:val="30"/>
        </w:rPr>
      </w:pPr>
    </w:p>
    <w:p w:rsidR="00A31A4F" w:rsidRDefault="00A31A4F" w:rsidP="00A31A4F">
      <w:pPr>
        <w:ind w:firstLine="709"/>
        <w:jc w:val="both"/>
        <w:rPr>
          <w:sz w:val="30"/>
          <w:szCs w:val="30"/>
        </w:rPr>
      </w:pPr>
      <w:r w:rsidRPr="007516F4">
        <w:rPr>
          <w:sz w:val="30"/>
          <w:szCs w:val="30"/>
        </w:rPr>
        <w:t>Координаты характерных точек указаны в соответствии с системой координат, используемой для ведения Единого государственного реестра недвижимости (МСК-167).</w:t>
      </w:r>
    </w:p>
    <w:p w:rsidR="00485BDA" w:rsidRPr="00485BDA" w:rsidRDefault="00485BDA" w:rsidP="00485BDA">
      <w:pPr>
        <w:widowControl w:val="0"/>
        <w:tabs>
          <w:tab w:val="left" w:pos="426"/>
        </w:tabs>
        <w:ind w:firstLine="709"/>
        <w:jc w:val="both"/>
        <w:rPr>
          <w:sz w:val="24"/>
          <w:szCs w:val="24"/>
        </w:rPr>
      </w:pPr>
    </w:p>
    <w:tbl>
      <w:tblPr>
        <w:tblStyle w:val="38"/>
        <w:tblW w:w="5000" w:type="pct"/>
        <w:jc w:val="center"/>
        <w:tblLook w:val="04A0" w:firstRow="1" w:lastRow="0" w:firstColumn="1" w:lastColumn="0" w:noHBand="0" w:noVBand="1"/>
      </w:tblPr>
      <w:tblGrid>
        <w:gridCol w:w="3211"/>
        <w:gridCol w:w="3323"/>
        <w:gridCol w:w="3321"/>
      </w:tblGrid>
      <w:tr w:rsidR="00485BDA" w:rsidRPr="00BC23D9" w:rsidTr="00BC23D9">
        <w:trPr>
          <w:trHeight w:val="389"/>
          <w:tblHeader/>
          <w:jc w:val="center"/>
        </w:trPr>
        <w:tc>
          <w:tcPr>
            <w:tcW w:w="1629" w:type="pct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Номер точки</w:t>
            </w:r>
          </w:p>
        </w:tc>
        <w:tc>
          <w:tcPr>
            <w:tcW w:w="1686" w:type="pct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Координата X</w:t>
            </w:r>
          </w:p>
        </w:tc>
        <w:tc>
          <w:tcPr>
            <w:tcW w:w="1685" w:type="pct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Координата Y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631805,50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95529,70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631808,02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95534,66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631808,07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95538,47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631806,02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95538,54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631806,22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95543,72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631803,31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95543,67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631805,54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95584,19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631809,05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95616,48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631812,62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95618,74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631812,60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95619,93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631812,93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95626,68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631813,66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95641,65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631814,16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95708,93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631817,75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95725,21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631821,52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95802,42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631825,75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95888,86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631827,04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95915,18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631827,61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95915,15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631827,91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95919,54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631827,26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95919,57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631827,34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95921,32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631828,03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95921,28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631828,61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95932,19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631815,47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95931,04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631778,30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95932,77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lastRenderedPageBreak/>
              <w:t>27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631751,32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95935,14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631733,33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95935,74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631713,78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95937,01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631715,77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95950,23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631707,17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95950,82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631707,10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95947,04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631699,48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95947,34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631699,54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95953,10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631669,64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95954,44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631669,77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95956,15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631645,40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95957,89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631636,22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95958,54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631618,47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95964,38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631611,36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95963,68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631584,98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95957,20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631570,67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95958,03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631538,45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95960,56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631516,88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95964,83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631515,95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95939,80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631507,15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95940,25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631498,73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95940,70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631498,41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95940,72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631498,22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95940,74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631497,96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95937,28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631497,42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95930,26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631493,72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95915,74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95915,92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631475,07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95916,33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631474,66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95916,36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631461,80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95916,34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631461,79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631459,97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95916,59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631457,67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95916,70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631453,63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95916,87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631451,97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95916,94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631442,55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95918,55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631429,70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95919,31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631428,46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95919,32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lastRenderedPageBreak/>
              <w:t>66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631427,32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95894,06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631426,91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631403,12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95889,71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631403,06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631402,27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95867,93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631400,24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95814,90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631399,36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95791,68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631398,46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95774,69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631399,82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95769,84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631401,26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95767,59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631400,66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95756,97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631397,45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631392,37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79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631390,97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95625,85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631389,55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95597,63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631388,48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95576,37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631387,68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95560,54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631386,30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95533,39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631407,78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95532,27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631407,30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95517,51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631410,54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95517,53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631410,45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95492,17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631449,53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95490,59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631470,27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95489,75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631485,56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95489,37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631496,49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95489,13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631503,82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95488,97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631512,89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95488,77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631525,84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95488,48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631537,00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95488,23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631552,92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95487,87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631564,13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95487,63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631591,50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95487,02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631614,64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95486,19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631660,05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95483,98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631673,51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95483,32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631673,44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95481,45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631726,36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95478,59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631738,77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95478,85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lastRenderedPageBreak/>
              <w:t>105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631743,27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95482,33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631795,95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95480,14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631809,84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95477,62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631809,76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95476,60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109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631807,54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95432,00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631806,14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95403,10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631806,87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95401,59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631807,87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95401,65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631811,73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95401,39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631812,54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95401,35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631813,08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95401,32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631821,95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95400,85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631825,57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95400,66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631830,03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119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631831,72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631832,21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631832,92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631833,51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631834,28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631834,76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631835,57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631835,95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631836,37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631836,96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631838,31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631839,29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95400,28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631842,41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631843,03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631843,80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631843,53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95393,36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631843,31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95387,68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631843,23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95385,69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631843,24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95384,22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631843,28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95378,99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139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631843,33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95373,37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631843,35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95371,11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631843,36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95369,90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631878,84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95368,38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631881,83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95368,26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lastRenderedPageBreak/>
              <w:t>144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631886,96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95472,91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631904,02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95498,95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631887,30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95498,83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631803,57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95502,94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631784,53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95503,31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631762,41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95503,97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631762,47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95504,92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631753,54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95505,46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631754,92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95525,43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631790,83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95525,57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631789,93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95503,82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95508,79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631663,80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95509,78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631663,86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631663,04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631658,09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95511,19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631657,08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95511,27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631644,44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95511,72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631644,33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95509,72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631547,18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95514,49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631547,15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95515,33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631547,14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95511,87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631539,94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95512,13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631539,00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95513,68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169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631536,55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95513,75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631536,51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95511,89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631520,75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95512,32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631520,82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95515,77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631506,90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95516,45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631506,98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95517,12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631507,28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95523,51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631507,92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95535,74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631503,12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95536,51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631505,52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95579,12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179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631511,37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95579,45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631511,79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95592,29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lastRenderedPageBreak/>
              <w:t>181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631514,10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95628,89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631525,59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95628,92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631528,10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95628,02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631528,57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95628,95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631532,86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95628,93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631536,00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95629,08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631535,92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95613,33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631543,54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95612,90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189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631546,11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95613,68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631553,13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95612,52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631556,98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95611,80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631562,90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95609,25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631564,60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95608,90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631564,39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95607,82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631566,43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95607,60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631566,29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95606,23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631566,05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95604,36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631565,69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95601,58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199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631565,48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95599,91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631564,48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95595,06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631563,94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95590,11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631576,81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95589,51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631579,39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95589,33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204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631592,34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95588,45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205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631612,58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95587,61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631614,59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95626,28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207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631650,68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95624,59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208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631650,69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95625,80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209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631694,50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95624,29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210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631689,93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95546,26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211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631687,04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95546,33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212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631687,07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95545,73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213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631685,22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95507,75</w:t>
            </w:r>
          </w:p>
        </w:tc>
      </w:tr>
      <w:tr w:rsidR="00485BDA" w:rsidRPr="00BC23D9" w:rsidTr="00BC23D9">
        <w:trPr>
          <w:jc w:val="center"/>
        </w:trPr>
        <w:tc>
          <w:tcPr>
            <w:tcW w:w="1629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86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85" w:type="pct"/>
            <w:vAlign w:val="center"/>
          </w:tcPr>
          <w:p w:rsidR="00485BDA" w:rsidRPr="00BC23D9" w:rsidRDefault="00485BDA" w:rsidP="00485BD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BC23D9">
              <w:rPr>
                <w:color w:val="000000"/>
                <w:sz w:val="30"/>
                <w:szCs w:val="30"/>
              </w:rPr>
              <w:t>95508,79</w:t>
            </w:r>
          </w:p>
        </w:tc>
      </w:tr>
    </w:tbl>
    <w:p w:rsidR="00FC3CA5" w:rsidRPr="00CD0ACB" w:rsidRDefault="00FC3CA5" w:rsidP="00FC3CA5">
      <w:pPr>
        <w:pStyle w:val="145"/>
        <w:rPr>
          <w:rFonts w:eastAsiaTheme="minorHAnsi"/>
        </w:rPr>
      </w:pPr>
    </w:p>
    <w:p w:rsidR="00113030" w:rsidRPr="00CD0ACB" w:rsidRDefault="00113030" w:rsidP="00FC3CA5">
      <w:pPr>
        <w:pStyle w:val="145"/>
        <w:rPr>
          <w:rFonts w:eastAsiaTheme="minorHAnsi"/>
        </w:rPr>
      </w:pPr>
    </w:p>
    <w:sectPr w:rsidR="00113030" w:rsidRPr="00CD0ACB" w:rsidSect="00BC23D9"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pgNumType w:start="12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D3" w:rsidRDefault="00E922D3" w:rsidP="00862E09">
      <w:r>
        <w:separator/>
      </w:r>
    </w:p>
  </w:endnote>
  <w:endnote w:type="continuationSeparator" w:id="0">
    <w:p w:rsidR="00E922D3" w:rsidRDefault="00E922D3" w:rsidP="0086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20" w:rsidRDefault="00421D20">
    <w:pPr>
      <w:pStyle w:val="ab"/>
      <w:jc w:val="right"/>
    </w:pPr>
  </w:p>
  <w:p w:rsidR="00421D20" w:rsidRDefault="00421D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D3" w:rsidRDefault="00E922D3" w:rsidP="00862E09">
      <w:r>
        <w:separator/>
      </w:r>
    </w:p>
  </w:footnote>
  <w:footnote w:type="continuationSeparator" w:id="0">
    <w:p w:rsidR="00E922D3" w:rsidRDefault="00E922D3" w:rsidP="0086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2638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481A" w:rsidRPr="00BC23D9" w:rsidRDefault="00B0481A" w:rsidP="00BC23D9">
        <w:pPr>
          <w:pStyle w:val="af1"/>
          <w:jc w:val="center"/>
          <w:rPr>
            <w:sz w:val="24"/>
            <w:szCs w:val="24"/>
          </w:rPr>
        </w:pPr>
        <w:r w:rsidRPr="00BC23D9">
          <w:rPr>
            <w:sz w:val="24"/>
            <w:szCs w:val="24"/>
          </w:rPr>
          <w:fldChar w:fldCharType="begin"/>
        </w:r>
        <w:r w:rsidRPr="00BC23D9">
          <w:rPr>
            <w:sz w:val="24"/>
            <w:szCs w:val="24"/>
          </w:rPr>
          <w:instrText>PAGE   \* MERGEFORMAT</w:instrText>
        </w:r>
        <w:r w:rsidRPr="00BC23D9">
          <w:rPr>
            <w:sz w:val="24"/>
            <w:szCs w:val="24"/>
          </w:rPr>
          <w:fldChar w:fldCharType="separate"/>
        </w:r>
        <w:r w:rsidR="008A4012">
          <w:rPr>
            <w:noProof/>
            <w:sz w:val="24"/>
            <w:szCs w:val="24"/>
          </w:rPr>
          <w:t>127</w:t>
        </w:r>
        <w:r w:rsidRPr="00BC23D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7501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00F4" w:rsidRPr="00BC23D9" w:rsidRDefault="00B0481A" w:rsidP="00BC23D9">
        <w:pPr>
          <w:pStyle w:val="af1"/>
          <w:jc w:val="center"/>
          <w:rPr>
            <w:sz w:val="24"/>
            <w:szCs w:val="24"/>
          </w:rPr>
        </w:pPr>
        <w:r w:rsidRPr="00BC23D9">
          <w:rPr>
            <w:sz w:val="24"/>
            <w:szCs w:val="24"/>
          </w:rPr>
          <w:fldChar w:fldCharType="begin"/>
        </w:r>
        <w:r w:rsidRPr="00BC23D9">
          <w:rPr>
            <w:sz w:val="24"/>
            <w:szCs w:val="24"/>
          </w:rPr>
          <w:instrText>PAGE   \* MERGEFORMAT</w:instrText>
        </w:r>
        <w:r w:rsidRPr="00BC23D9">
          <w:rPr>
            <w:sz w:val="24"/>
            <w:szCs w:val="24"/>
          </w:rPr>
          <w:fldChar w:fldCharType="separate"/>
        </w:r>
        <w:r w:rsidR="008A4012">
          <w:rPr>
            <w:noProof/>
            <w:sz w:val="24"/>
            <w:szCs w:val="24"/>
          </w:rPr>
          <w:t>122</w:t>
        </w:r>
        <w:r w:rsidRPr="00BC23D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A1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12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0C2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C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4CA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8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7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C0B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2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6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7">
    <w:nsid w:val="07C966BF"/>
    <w:multiLevelType w:val="hybridMultilevel"/>
    <w:tmpl w:val="A5C62BA6"/>
    <w:lvl w:ilvl="0" w:tplc="CFF8D35A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A04760"/>
    <w:multiLevelType w:val="hybridMultilevel"/>
    <w:tmpl w:val="41FCCF1C"/>
    <w:lvl w:ilvl="0" w:tplc="53A0B0C6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0EF32FB9"/>
    <w:multiLevelType w:val="hybridMultilevel"/>
    <w:tmpl w:val="19309A30"/>
    <w:lvl w:ilvl="0" w:tplc="0764EAB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FC5716"/>
    <w:multiLevelType w:val="hybridMultilevel"/>
    <w:tmpl w:val="4E324F44"/>
    <w:lvl w:ilvl="0" w:tplc="81D0667C"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E8467B3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BB33EC"/>
    <w:multiLevelType w:val="hybridMultilevel"/>
    <w:tmpl w:val="46E6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>
    <w:nsid w:val="30A3255A"/>
    <w:multiLevelType w:val="hybridMultilevel"/>
    <w:tmpl w:val="BB2CFE90"/>
    <w:lvl w:ilvl="0" w:tplc="8228A732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A7035C"/>
    <w:multiLevelType w:val="hybridMultilevel"/>
    <w:tmpl w:val="CF28AA8C"/>
    <w:lvl w:ilvl="0" w:tplc="D0DAC3DE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9F2499"/>
    <w:multiLevelType w:val="hybridMultilevel"/>
    <w:tmpl w:val="7318CAD4"/>
    <w:lvl w:ilvl="0" w:tplc="1854C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43771F"/>
    <w:multiLevelType w:val="hybridMultilevel"/>
    <w:tmpl w:val="44B64D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6646B6D"/>
    <w:multiLevelType w:val="hybridMultilevel"/>
    <w:tmpl w:val="7C764FD4"/>
    <w:lvl w:ilvl="0" w:tplc="78609B4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37656799"/>
    <w:multiLevelType w:val="hybridMultilevel"/>
    <w:tmpl w:val="B02029A4"/>
    <w:lvl w:ilvl="0" w:tplc="BA00261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A77C8D"/>
    <w:multiLevelType w:val="hybridMultilevel"/>
    <w:tmpl w:val="1BAC0C3C"/>
    <w:lvl w:ilvl="0" w:tplc="3F44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AB62AD8"/>
    <w:multiLevelType w:val="hybridMultilevel"/>
    <w:tmpl w:val="6FFA6CC4"/>
    <w:lvl w:ilvl="0" w:tplc="14845AA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0">
    <w:nsid w:val="3B2D6C33"/>
    <w:multiLevelType w:val="hybridMultilevel"/>
    <w:tmpl w:val="C3E4ACEC"/>
    <w:lvl w:ilvl="0" w:tplc="C0005DFA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20E5D95"/>
    <w:multiLevelType w:val="hybridMultilevel"/>
    <w:tmpl w:val="795EAE6E"/>
    <w:lvl w:ilvl="0" w:tplc="44480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E6F6D"/>
    <w:multiLevelType w:val="hybridMultilevel"/>
    <w:tmpl w:val="0EE6EAC0"/>
    <w:lvl w:ilvl="0" w:tplc="1854C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147545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24B67"/>
    <w:multiLevelType w:val="hybridMultilevel"/>
    <w:tmpl w:val="8DAECD82"/>
    <w:lvl w:ilvl="0" w:tplc="9D5C52A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F5CD5"/>
    <w:multiLevelType w:val="hybridMultilevel"/>
    <w:tmpl w:val="6EAE81A8"/>
    <w:lvl w:ilvl="0" w:tplc="D5444EB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02BFB"/>
    <w:multiLevelType w:val="hybridMultilevel"/>
    <w:tmpl w:val="60540E48"/>
    <w:lvl w:ilvl="0" w:tplc="2CC6F61A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A2171"/>
    <w:multiLevelType w:val="hybridMultilevel"/>
    <w:tmpl w:val="AAD2AA26"/>
    <w:lvl w:ilvl="0" w:tplc="9268186E">
      <w:start w:val="1"/>
      <w:numFmt w:val="decimal"/>
      <w:lvlText w:val="%1"/>
      <w:lvlJc w:val="left"/>
      <w:pPr>
        <w:ind w:left="311" w:hanging="2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51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2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5E0716"/>
    <w:multiLevelType w:val="hybridMultilevel"/>
    <w:tmpl w:val="A50C570E"/>
    <w:lvl w:ilvl="0" w:tplc="593497B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1376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34"/>
  </w:num>
  <w:num w:numId="4">
    <w:abstractNumId w:val="43"/>
  </w:num>
  <w:num w:numId="5">
    <w:abstractNumId w:val="21"/>
  </w:num>
  <w:num w:numId="6">
    <w:abstractNumId w:val="39"/>
  </w:num>
  <w:num w:numId="7">
    <w:abstractNumId w:val="42"/>
  </w:num>
  <w:num w:numId="8">
    <w:abstractNumId w:val="26"/>
  </w:num>
  <w:num w:numId="9">
    <w:abstractNumId w:val="29"/>
  </w:num>
  <w:num w:numId="10">
    <w:abstractNumId w:val="51"/>
  </w:num>
  <w:num w:numId="11">
    <w:abstractNumId w:val="50"/>
  </w:num>
  <w:num w:numId="12">
    <w:abstractNumId w:val="28"/>
  </w:num>
  <w:num w:numId="13">
    <w:abstractNumId w:val="23"/>
  </w:num>
  <w:num w:numId="14">
    <w:abstractNumId w:val="17"/>
  </w:num>
  <w:num w:numId="15">
    <w:abstractNumId w:val="22"/>
  </w:num>
  <w:num w:numId="16">
    <w:abstractNumId w:val="18"/>
  </w:num>
  <w:num w:numId="17">
    <w:abstractNumId w:val="20"/>
  </w:num>
  <w:num w:numId="18">
    <w:abstractNumId w:val="31"/>
  </w:num>
  <w:num w:numId="19">
    <w:abstractNumId w:val="48"/>
  </w:num>
  <w:num w:numId="20">
    <w:abstractNumId w:val="52"/>
  </w:num>
  <w:num w:numId="21">
    <w:abstractNumId w:val="10"/>
  </w:num>
  <w:num w:numId="22">
    <w:abstractNumId w:val="30"/>
  </w:num>
  <w:num w:numId="23">
    <w:abstractNumId w:val="49"/>
  </w:num>
  <w:num w:numId="24">
    <w:abstractNumId w:val="54"/>
  </w:num>
  <w:num w:numId="25">
    <w:abstractNumId w:val="33"/>
  </w:num>
  <w:num w:numId="26">
    <w:abstractNumId w:val="32"/>
  </w:num>
  <w:num w:numId="27">
    <w:abstractNumId w:val="37"/>
  </w:num>
  <w:num w:numId="28">
    <w:abstractNumId w:val="45"/>
  </w:num>
  <w:num w:numId="29">
    <w:abstractNumId w:val="53"/>
  </w:num>
  <w:num w:numId="30">
    <w:abstractNumId w:val="25"/>
  </w:num>
  <w:num w:numId="31">
    <w:abstractNumId w:val="47"/>
  </w:num>
  <w:num w:numId="32">
    <w:abstractNumId w:val="44"/>
  </w:num>
  <w:num w:numId="33">
    <w:abstractNumId w:val="41"/>
  </w:num>
  <w:num w:numId="34">
    <w:abstractNumId w:val="19"/>
  </w:num>
  <w:num w:numId="35">
    <w:abstractNumId w:val="40"/>
  </w:num>
  <w:num w:numId="36">
    <w:abstractNumId w:val="27"/>
  </w:num>
  <w:num w:numId="37">
    <w:abstractNumId w:val="46"/>
  </w:num>
  <w:num w:numId="38">
    <w:abstractNumId w:val="36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9"/>
    <w:rsid w:val="00000F9B"/>
    <w:rsid w:val="00003FAE"/>
    <w:rsid w:val="0000592D"/>
    <w:rsid w:val="00005A2E"/>
    <w:rsid w:val="0000682A"/>
    <w:rsid w:val="00006E75"/>
    <w:rsid w:val="00011AF7"/>
    <w:rsid w:val="000120C6"/>
    <w:rsid w:val="00012775"/>
    <w:rsid w:val="0001309E"/>
    <w:rsid w:val="000139FC"/>
    <w:rsid w:val="00014B38"/>
    <w:rsid w:val="000159F1"/>
    <w:rsid w:val="00015B63"/>
    <w:rsid w:val="00015E60"/>
    <w:rsid w:val="0001664A"/>
    <w:rsid w:val="0001772A"/>
    <w:rsid w:val="00022D03"/>
    <w:rsid w:val="0002371F"/>
    <w:rsid w:val="00024ACF"/>
    <w:rsid w:val="00024CAE"/>
    <w:rsid w:val="00024F42"/>
    <w:rsid w:val="00026CD7"/>
    <w:rsid w:val="00030335"/>
    <w:rsid w:val="00030647"/>
    <w:rsid w:val="00030D05"/>
    <w:rsid w:val="000321A5"/>
    <w:rsid w:val="00034A3B"/>
    <w:rsid w:val="000355FA"/>
    <w:rsid w:val="0003781A"/>
    <w:rsid w:val="00037ED3"/>
    <w:rsid w:val="00040366"/>
    <w:rsid w:val="00042135"/>
    <w:rsid w:val="000432D5"/>
    <w:rsid w:val="0004339E"/>
    <w:rsid w:val="00043961"/>
    <w:rsid w:val="00044715"/>
    <w:rsid w:val="00044E2D"/>
    <w:rsid w:val="00045BAF"/>
    <w:rsid w:val="00045F5C"/>
    <w:rsid w:val="00046EE2"/>
    <w:rsid w:val="0004707B"/>
    <w:rsid w:val="00047156"/>
    <w:rsid w:val="00047F8D"/>
    <w:rsid w:val="00050C7F"/>
    <w:rsid w:val="00054545"/>
    <w:rsid w:val="00055379"/>
    <w:rsid w:val="0006015A"/>
    <w:rsid w:val="00060183"/>
    <w:rsid w:val="000601AD"/>
    <w:rsid w:val="00060434"/>
    <w:rsid w:val="000634F0"/>
    <w:rsid w:val="0006424B"/>
    <w:rsid w:val="000661D5"/>
    <w:rsid w:val="00067E83"/>
    <w:rsid w:val="00070676"/>
    <w:rsid w:val="00070E56"/>
    <w:rsid w:val="00071CB6"/>
    <w:rsid w:val="00072D51"/>
    <w:rsid w:val="00073614"/>
    <w:rsid w:val="00073903"/>
    <w:rsid w:val="000747C6"/>
    <w:rsid w:val="00074F41"/>
    <w:rsid w:val="00074FA6"/>
    <w:rsid w:val="00075486"/>
    <w:rsid w:val="000770C3"/>
    <w:rsid w:val="0007744F"/>
    <w:rsid w:val="0007748A"/>
    <w:rsid w:val="000801DF"/>
    <w:rsid w:val="00081759"/>
    <w:rsid w:val="000825E0"/>
    <w:rsid w:val="00082A55"/>
    <w:rsid w:val="0008498D"/>
    <w:rsid w:val="00084A52"/>
    <w:rsid w:val="00085857"/>
    <w:rsid w:val="000877B0"/>
    <w:rsid w:val="000879A9"/>
    <w:rsid w:val="00087DE9"/>
    <w:rsid w:val="00090586"/>
    <w:rsid w:val="0009080E"/>
    <w:rsid w:val="0009127D"/>
    <w:rsid w:val="000918C6"/>
    <w:rsid w:val="00091A5D"/>
    <w:rsid w:val="00094EF8"/>
    <w:rsid w:val="0009649F"/>
    <w:rsid w:val="00096616"/>
    <w:rsid w:val="00096CD3"/>
    <w:rsid w:val="00097809"/>
    <w:rsid w:val="00097973"/>
    <w:rsid w:val="000A05A0"/>
    <w:rsid w:val="000A0B24"/>
    <w:rsid w:val="000A1C44"/>
    <w:rsid w:val="000A1D0B"/>
    <w:rsid w:val="000A1ECB"/>
    <w:rsid w:val="000A3A46"/>
    <w:rsid w:val="000A5682"/>
    <w:rsid w:val="000A7BDA"/>
    <w:rsid w:val="000B0D2D"/>
    <w:rsid w:val="000B0DAF"/>
    <w:rsid w:val="000B168F"/>
    <w:rsid w:val="000B3933"/>
    <w:rsid w:val="000B3C00"/>
    <w:rsid w:val="000B445D"/>
    <w:rsid w:val="000B44E3"/>
    <w:rsid w:val="000B479D"/>
    <w:rsid w:val="000B5AEB"/>
    <w:rsid w:val="000B66BB"/>
    <w:rsid w:val="000B7A20"/>
    <w:rsid w:val="000C01B4"/>
    <w:rsid w:val="000C042F"/>
    <w:rsid w:val="000C1705"/>
    <w:rsid w:val="000C425B"/>
    <w:rsid w:val="000C49D5"/>
    <w:rsid w:val="000C60C6"/>
    <w:rsid w:val="000C60F6"/>
    <w:rsid w:val="000C6973"/>
    <w:rsid w:val="000C711E"/>
    <w:rsid w:val="000C7E0F"/>
    <w:rsid w:val="000D0BAB"/>
    <w:rsid w:val="000D18CD"/>
    <w:rsid w:val="000D1AEB"/>
    <w:rsid w:val="000D1AEC"/>
    <w:rsid w:val="000D3D88"/>
    <w:rsid w:val="000D52C9"/>
    <w:rsid w:val="000D5584"/>
    <w:rsid w:val="000D7ACE"/>
    <w:rsid w:val="000D7BF5"/>
    <w:rsid w:val="000E047F"/>
    <w:rsid w:val="000E0EEB"/>
    <w:rsid w:val="000E1A15"/>
    <w:rsid w:val="000E1BD7"/>
    <w:rsid w:val="000E1D8C"/>
    <w:rsid w:val="000E1E7C"/>
    <w:rsid w:val="000E2ECC"/>
    <w:rsid w:val="000E43C8"/>
    <w:rsid w:val="000E4EF6"/>
    <w:rsid w:val="000E5282"/>
    <w:rsid w:val="000E5893"/>
    <w:rsid w:val="000E64E6"/>
    <w:rsid w:val="000E751E"/>
    <w:rsid w:val="000E7A3F"/>
    <w:rsid w:val="000F0AC0"/>
    <w:rsid w:val="000F1D54"/>
    <w:rsid w:val="000F2BA2"/>
    <w:rsid w:val="000F2E39"/>
    <w:rsid w:val="000F32FD"/>
    <w:rsid w:val="000F5242"/>
    <w:rsid w:val="000F5577"/>
    <w:rsid w:val="000F5FB9"/>
    <w:rsid w:val="000F61F1"/>
    <w:rsid w:val="00100316"/>
    <w:rsid w:val="00102195"/>
    <w:rsid w:val="00102ECB"/>
    <w:rsid w:val="00103407"/>
    <w:rsid w:val="0010390F"/>
    <w:rsid w:val="001045FB"/>
    <w:rsid w:val="00104DA6"/>
    <w:rsid w:val="001056BD"/>
    <w:rsid w:val="001062F8"/>
    <w:rsid w:val="0010660F"/>
    <w:rsid w:val="00106B14"/>
    <w:rsid w:val="00106D5C"/>
    <w:rsid w:val="001078BE"/>
    <w:rsid w:val="00107F69"/>
    <w:rsid w:val="00111532"/>
    <w:rsid w:val="00111896"/>
    <w:rsid w:val="00111C0C"/>
    <w:rsid w:val="00112907"/>
    <w:rsid w:val="00113030"/>
    <w:rsid w:val="001133C7"/>
    <w:rsid w:val="00113B69"/>
    <w:rsid w:val="00113F6B"/>
    <w:rsid w:val="0011430C"/>
    <w:rsid w:val="00114E32"/>
    <w:rsid w:val="001153B9"/>
    <w:rsid w:val="00115BBB"/>
    <w:rsid w:val="001160CC"/>
    <w:rsid w:val="00117807"/>
    <w:rsid w:val="00121FBE"/>
    <w:rsid w:val="00124036"/>
    <w:rsid w:val="001244B0"/>
    <w:rsid w:val="001246CA"/>
    <w:rsid w:val="00130C57"/>
    <w:rsid w:val="00131377"/>
    <w:rsid w:val="00132EA3"/>
    <w:rsid w:val="00133025"/>
    <w:rsid w:val="0013388B"/>
    <w:rsid w:val="001347A5"/>
    <w:rsid w:val="00134956"/>
    <w:rsid w:val="00137E1C"/>
    <w:rsid w:val="0014043B"/>
    <w:rsid w:val="00140BEF"/>
    <w:rsid w:val="00141964"/>
    <w:rsid w:val="001420E2"/>
    <w:rsid w:val="0014227A"/>
    <w:rsid w:val="00142A9B"/>
    <w:rsid w:val="00144A7A"/>
    <w:rsid w:val="00144F71"/>
    <w:rsid w:val="001457E2"/>
    <w:rsid w:val="001458F3"/>
    <w:rsid w:val="00145C6B"/>
    <w:rsid w:val="00145D0F"/>
    <w:rsid w:val="0014623A"/>
    <w:rsid w:val="0014716A"/>
    <w:rsid w:val="0014732B"/>
    <w:rsid w:val="00147C26"/>
    <w:rsid w:val="001512CC"/>
    <w:rsid w:val="00151E5D"/>
    <w:rsid w:val="00152309"/>
    <w:rsid w:val="00152BA4"/>
    <w:rsid w:val="00152C98"/>
    <w:rsid w:val="001612CE"/>
    <w:rsid w:val="00163E80"/>
    <w:rsid w:val="0016441A"/>
    <w:rsid w:val="00165214"/>
    <w:rsid w:val="0016744A"/>
    <w:rsid w:val="00171720"/>
    <w:rsid w:val="0017208C"/>
    <w:rsid w:val="00174F02"/>
    <w:rsid w:val="0017507F"/>
    <w:rsid w:val="00175122"/>
    <w:rsid w:val="0017583C"/>
    <w:rsid w:val="001767F4"/>
    <w:rsid w:val="0017686D"/>
    <w:rsid w:val="00177544"/>
    <w:rsid w:val="00177965"/>
    <w:rsid w:val="00177D0C"/>
    <w:rsid w:val="00180D84"/>
    <w:rsid w:val="00181A88"/>
    <w:rsid w:val="00182019"/>
    <w:rsid w:val="00183AB8"/>
    <w:rsid w:val="00185092"/>
    <w:rsid w:val="0018617D"/>
    <w:rsid w:val="00187777"/>
    <w:rsid w:val="00192109"/>
    <w:rsid w:val="001925A8"/>
    <w:rsid w:val="00193ADD"/>
    <w:rsid w:val="00194C07"/>
    <w:rsid w:val="00194C86"/>
    <w:rsid w:val="0019551A"/>
    <w:rsid w:val="0019577E"/>
    <w:rsid w:val="001963FE"/>
    <w:rsid w:val="001A19AC"/>
    <w:rsid w:val="001A2315"/>
    <w:rsid w:val="001A716C"/>
    <w:rsid w:val="001B31F6"/>
    <w:rsid w:val="001B3244"/>
    <w:rsid w:val="001B4988"/>
    <w:rsid w:val="001B6288"/>
    <w:rsid w:val="001C0B02"/>
    <w:rsid w:val="001C0ECE"/>
    <w:rsid w:val="001C3088"/>
    <w:rsid w:val="001C4158"/>
    <w:rsid w:val="001C44AF"/>
    <w:rsid w:val="001C5622"/>
    <w:rsid w:val="001C7088"/>
    <w:rsid w:val="001C78E7"/>
    <w:rsid w:val="001D00D4"/>
    <w:rsid w:val="001D0BA3"/>
    <w:rsid w:val="001D0BBF"/>
    <w:rsid w:val="001D2EEC"/>
    <w:rsid w:val="001D3FFB"/>
    <w:rsid w:val="001D4136"/>
    <w:rsid w:val="001D4A69"/>
    <w:rsid w:val="001D5303"/>
    <w:rsid w:val="001D541B"/>
    <w:rsid w:val="001D54BC"/>
    <w:rsid w:val="001D5757"/>
    <w:rsid w:val="001D5A68"/>
    <w:rsid w:val="001D6691"/>
    <w:rsid w:val="001D7961"/>
    <w:rsid w:val="001E1074"/>
    <w:rsid w:val="001E3CA1"/>
    <w:rsid w:val="001E4D54"/>
    <w:rsid w:val="001E4FA6"/>
    <w:rsid w:val="001E525E"/>
    <w:rsid w:val="001E542B"/>
    <w:rsid w:val="001E5A41"/>
    <w:rsid w:val="001E692D"/>
    <w:rsid w:val="001E7595"/>
    <w:rsid w:val="001E7CE7"/>
    <w:rsid w:val="001F0488"/>
    <w:rsid w:val="001F0AAD"/>
    <w:rsid w:val="001F0AEF"/>
    <w:rsid w:val="001F1DBE"/>
    <w:rsid w:val="001F2F56"/>
    <w:rsid w:val="001F3EA6"/>
    <w:rsid w:val="00201B26"/>
    <w:rsid w:val="00202362"/>
    <w:rsid w:val="00202B6E"/>
    <w:rsid w:val="00202BC4"/>
    <w:rsid w:val="00204D1B"/>
    <w:rsid w:val="00207003"/>
    <w:rsid w:val="0020715E"/>
    <w:rsid w:val="00207B3C"/>
    <w:rsid w:val="00211748"/>
    <w:rsid w:val="0021224C"/>
    <w:rsid w:val="00212A2A"/>
    <w:rsid w:val="00213588"/>
    <w:rsid w:val="00213ACB"/>
    <w:rsid w:val="00214304"/>
    <w:rsid w:val="00214D83"/>
    <w:rsid w:val="002150FD"/>
    <w:rsid w:val="00216446"/>
    <w:rsid w:val="00216967"/>
    <w:rsid w:val="002169D5"/>
    <w:rsid w:val="002170A1"/>
    <w:rsid w:val="002170C7"/>
    <w:rsid w:val="00221D49"/>
    <w:rsid w:val="00222D3D"/>
    <w:rsid w:val="00222DF2"/>
    <w:rsid w:val="00222FA8"/>
    <w:rsid w:val="002233FF"/>
    <w:rsid w:val="00223BDD"/>
    <w:rsid w:val="00224040"/>
    <w:rsid w:val="0022406C"/>
    <w:rsid w:val="00225643"/>
    <w:rsid w:val="00232460"/>
    <w:rsid w:val="00232560"/>
    <w:rsid w:val="00232562"/>
    <w:rsid w:val="002351D9"/>
    <w:rsid w:val="00235565"/>
    <w:rsid w:val="00235624"/>
    <w:rsid w:val="00236C17"/>
    <w:rsid w:val="0023763C"/>
    <w:rsid w:val="002405B5"/>
    <w:rsid w:val="00241662"/>
    <w:rsid w:val="00241AF8"/>
    <w:rsid w:val="00243933"/>
    <w:rsid w:val="00244B88"/>
    <w:rsid w:val="002453CA"/>
    <w:rsid w:val="002453D4"/>
    <w:rsid w:val="00246754"/>
    <w:rsid w:val="002476C4"/>
    <w:rsid w:val="00247875"/>
    <w:rsid w:val="002479C5"/>
    <w:rsid w:val="00250B87"/>
    <w:rsid w:val="002513F3"/>
    <w:rsid w:val="00253256"/>
    <w:rsid w:val="002533C6"/>
    <w:rsid w:val="00253911"/>
    <w:rsid w:val="0025405D"/>
    <w:rsid w:val="00255B40"/>
    <w:rsid w:val="00256D3A"/>
    <w:rsid w:val="002606B6"/>
    <w:rsid w:val="002606F3"/>
    <w:rsid w:val="0026073F"/>
    <w:rsid w:val="00260A9A"/>
    <w:rsid w:val="0026176E"/>
    <w:rsid w:val="002618EF"/>
    <w:rsid w:val="00261E91"/>
    <w:rsid w:val="002651C8"/>
    <w:rsid w:val="002655A1"/>
    <w:rsid w:val="00271C96"/>
    <w:rsid w:val="0027214F"/>
    <w:rsid w:val="00272D58"/>
    <w:rsid w:val="00273FCB"/>
    <w:rsid w:val="00274547"/>
    <w:rsid w:val="0027459D"/>
    <w:rsid w:val="00275045"/>
    <w:rsid w:val="00275B65"/>
    <w:rsid w:val="00276214"/>
    <w:rsid w:val="00280363"/>
    <w:rsid w:val="002805CF"/>
    <w:rsid w:val="00280D1C"/>
    <w:rsid w:val="0028124B"/>
    <w:rsid w:val="002826E9"/>
    <w:rsid w:val="00283726"/>
    <w:rsid w:val="002847FF"/>
    <w:rsid w:val="002913E8"/>
    <w:rsid w:val="00292D0D"/>
    <w:rsid w:val="00292E23"/>
    <w:rsid w:val="00292F52"/>
    <w:rsid w:val="0029384D"/>
    <w:rsid w:val="002940BD"/>
    <w:rsid w:val="002940DD"/>
    <w:rsid w:val="002941E8"/>
    <w:rsid w:val="00294B32"/>
    <w:rsid w:val="002953FD"/>
    <w:rsid w:val="00295915"/>
    <w:rsid w:val="002A1899"/>
    <w:rsid w:val="002A1D8A"/>
    <w:rsid w:val="002A1F1E"/>
    <w:rsid w:val="002A26E0"/>
    <w:rsid w:val="002A3268"/>
    <w:rsid w:val="002A40BB"/>
    <w:rsid w:val="002A4E8A"/>
    <w:rsid w:val="002A5005"/>
    <w:rsid w:val="002A5BCA"/>
    <w:rsid w:val="002A61E9"/>
    <w:rsid w:val="002A6FDE"/>
    <w:rsid w:val="002A7ED9"/>
    <w:rsid w:val="002B0226"/>
    <w:rsid w:val="002B21AE"/>
    <w:rsid w:val="002B2982"/>
    <w:rsid w:val="002B34DA"/>
    <w:rsid w:val="002B3F7F"/>
    <w:rsid w:val="002B5CF6"/>
    <w:rsid w:val="002B623E"/>
    <w:rsid w:val="002B73A7"/>
    <w:rsid w:val="002B742D"/>
    <w:rsid w:val="002B7EBE"/>
    <w:rsid w:val="002C02E2"/>
    <w:rsid w:val="002C0697"/>
    <w:rsid w:val="002C0D55"/>
    <w:rsid w:val="002C0F54"/>
    <w:rsid w:val="002C34AC"/>
    <w:rsid w:val="002C4316"/>
    <w:rsid w:val="002C46F8"/>
    <w:rsid w:val="002C4FA6"/>
    <w:rsid w:val="002C53E3"/>
    <w:rsid w:val="002C6DCC"/>
    <w:rsid w:val="002D0BB2"/>
    <w:rsid w:val="002D0E9A"/>
    <w:rsid w:val="002D1D9D"/>
    <w:rsid w:val="002D2268"/>
    <w:rsid w:val="002D4056"/>
    <w:rsid w:val="002D6E91"/>
    <w:rsid w:val="002E1192"/>
    <w:rsid w:val="002E21EA"/>
    <w:rsid w:val="002E283A"/>
    <w:rsid w:val="002E2B7B"/>
    <w:rsid w:val="002E37E4"/>
    <w:rsid w:val="002E48EF"/>
    <w:rsid w:val="002E7702"/>
    <w:rsid w:val="002E78BA"/>
    <w:rsid w:val="002E7A8C"/>
    <w:rsid w:val="002E7FED"/>
    <w:rsid w:val="002F1506"/>
    <w:rsid w:val="002F57D6"/>
    <w:rsid w:val="002F5CD2"/>
    <w:rsid w:val="00300320"/>
    <w:rsid w:val="003005DA"/>
    <w:rsid w:val="00300C53"/>
    <w:rsid w:val="0030104B"/>
    <w:rsid w:val="00301D5F"/>
    <w:rsid w:val="00302A0B"/>
    <w:rsid w:val="00302DF2"/>
    <w:rsid w:val="00307510"/>
    <w:rsid w:val="00307E34"/>
    <w:rsid w:val="00311D3F"/>
    <w:rsid w:val="00311EB1"/>
    <w:rsid w:val="00312B11"/>
    <w:rsid w:val="00313E73"/>
    <w:rsid w:val="00316A5F"/>
    <w:rsid w:val="003172FC"/>
    <w:rsid w:val="0032022C"/>
    <w:rsid w:val="0032170D"/>
    <w:rsid w:val="003220BF"/>
    <w:rsid w:val="00325ADB"/>
    <w:rsid w:val="00325BD5"/>
    <w:rsid w:val="003260E0"/>
    <w:rsid w:val="00327AC5"/>
    <w:rsid w:val="00330A8F"/>
    <w:rsid w:val="003314C9"/>
    <w:rsid w:val="003335FE"/>
    <w:rsid w:val="00333E84"/>
    <w:rsid w:val="0033436D"/>
    <w:rsid w:val="0033475A"/>
    <w:rsid w:val="0033495D"/>
    <w:rsid w:val="00334FD6"/>
    <w:rsid w:val="003358B9"/>
    <w:rsid w:val="00335E8C"/>
    <w:rsid w:val="00336430"/>
    <w:rsid w:val="003370A9"/>
    <w:rsid w:val="00340205"/>
    <w:rsid w:val="00340479"/>
    <w:rsid w:val="0034224C"/>
    <w:rsid w:val="00344234"/>
    <w:rsid w:val="003449D9"/>
    <w:rsid w:val="00344A9B"/>
    <w:rsid w:val="00344E64"/>
    <w:rsid w:val="003479EC"/>
    <w:rsid w:val="00350320"/>
    <w:rsid w:val="00350801"/>
    <w:rsid w:val="0035147A"/>
    <w:rsid w:val="00351DE9"/>
    <w:rsid w:val="003526E4"/>
    <w:rsid w:val="00352A7F"/>
    <w:rsid w:val="00352BE0"/>
    <w:rsid w:val="00352F88"/>
    <w:rsid w:val="003533A6"/>
    <w:rsid w:val="00355809"/>
    <w:rsid w:val="00356013"/>
    <w:rsid w:val="00356342"/>
    <w:rsid w:val="0035683A"/>
    <w:rsid w:val="00356966"/>
    <w:rsid w:val="0035715A"/>
    <w:rsid w:val="00357CCB"/>
    <w:rsid w:val="003605CC"/>
    <w:rsid w:val="0036078B"/>
    <w:rsid w:val="00360A48"/>
    <w:rsid w:val="00360D7B"/>
    <w:rsid w:val="00361FF0"/>
    <w:rsid w:val="0036503C"/>
    <w:rsid w:val="0036537B"/>
    <w:rsid w:val="0036551D"/>
    <w:rsid w:val="003661FE"/>
    <w:rsid w:val="00366204"/>
    <w:rsid w:val="003668F9"/>
    <w:rsid w:val="00370422"/>
    <w:rsid w:val="00370540"/>
    <w:rsid w:val="003707CE"/>
    <w:rsid w:val="003727F7"/>
    <w:rsid w:val="003728BB"/>
    <w:rsid w:val="00372BD2"/>
    <w:rsid w:val="003739B3"/>
    <w:rsid w:val="003742A6"/>
    <w:rsid w:val="00375DB7"/>
    <w:rsid w:val="0037622C"/>
    <w:rsid w:val="003771A9"/>
    <w:rsid w:val="0037727E"/>
    <w:rsid w:val="00380A46"/>
    <w:rsid w:val="0038114E"/>
    <w:rsid w:val="00381C87"/>
    <w:rsid w:val="00381FE7"/>
    <w:rsid w:val="003821A8"/>
    <w:rsid w:val="00385B9D"/>
    <w:rsid w:val="003861F3"/>
    <w:rsid w:val="00386570"/>
    <w:rsid w:val="00386ED4"/>
    <w:rsid w:val="003870C1"/>
    <w:rsid w:val="0038742B"/>
    <w:rsid w:val="003878D5"/>
    <w:rsid w:val="00387EA0"/>
    <w:rsid w:val="0039133A"/>
    <w:rsid w:val="00392BE9"/>
    <w:rsid w:val="003933E4"/>
    <w:rsid w:val="0039377D"/>
    <w:rsid w:val="00393F55"/>
    <w:rsid w:val="00394655"/>
    <w:rsid w:val="00396332"/>
    <w:rsid w:val="003A152E"/>
    <w:rsid w:val="003A1625"/>
    <w:rsid w:val="003A3BF7"/>
    <w:rsid w:val="003A4E50"/>
    <w:rsid w:val="003A6362"/>
    <w:rsid w:val="003A7D86"/>
    <w:rsid w:val="003B105B"/>
    <w:rsid w:val="003B1207"/>
    <w:rsid w:val="003B1F5F"/>
    <w:rsid w:val="003B3E95"/>
    <w:rsid w:val="003B5947"/>
    <w:rsid w:val="003B5BB9"/>
    <w:rsid w:val="003C0ED8"/>
    <w:rsid w:val="003C12D5"/>
    <w:rsid w:val="003C2319"/>
    <w:rsid w:val="003C2DFE"/>
    <w:rsid w:val="003C49BE"/>
    <w:rsid w:val="003C4CF9"/>
    <w:rsid w:val="003C5044"/>
    <w:rsid w:val="003C513A"/>
    <w:rsid w:val="003C5CDA"/>
    <w:rsid w:val="003C7544"/>
    <w:rsid w:val="003D0D67"/>
    <w:rsid w:val="003D1498"/>
    <w:rsid w:val="003D2D40"/>
    <w:rsid w:val="003D3391"/>
    <w:rsid w:val="003D406B"/>
    <w:rsid w:val="003D43C6"/>
    <w:rsid w:val="003D4854"/>
    <w:rsid w:val="003D4B0E"/>
    <w:rsid w:val="003D6776"/>
    <w:rsid w:val="003D6A15"/>
    <w:rsid w:val="003E0754"/>
    <w:rsid w:val="003E2269"/>
    <w:rsid w:val="003E2C05"/>
    <w:rsid w:val="003E3A69"/>
    <w:rsid w:val="003E51D6"/>
    <w:rsid w:val="003E649C"/>
    <w:rsid w:val="003E7955"/>
    <w:rsid w:val="003E7E5F"/>
    <w:rsid w:val="003F075D"/>
    <w:rsid w:val="003F0BFF"/>
    <w:rsid w:val="003F1154"/>
    <w:rsid w:val="003F2C83"/>
    <w:rsid w:val="003F35D4"/>
    <w:rsid w:val="003F39EA"/>
    <w:rsid w:val="003F4172"/>
    <w:rsid w:val="003F4C5E"/>
    <w:rsid w:val="003F4E92"/>
    <w:rsid w:val="003F5C5B"/>
    <w:rsid w:val="003F5EFC"/>
    <w:rsid w:val="003F6C89"/>
    <w:rsid w:val="00401B76"/>
    <w:rsid w:val="00402551"/>
    <w:rsid w:val="00403355"/>
    <w:rsid w:val="00404214"/>
    <w:rsid w:val="00404989"/>
    <w:rsid w:val="00405636"/>
    <w:rsid w:val="00411D03"/>
    <w:rsid w:val="00412407"/>
    <w:rsid w:val="004143D9"/>
    <w:rsid w:val="00415DFD"/>
    <w:rsid w:val="00416F97"/>
    <w:rsid w:val="004171D3"/>
    <w:rsid w:val="0041722E"/>
    <w:rsid w:val="00417D94"/>
    <w:rsid w:val="00417F6B"/>
    <w:rsid w:val="004212C3"/>
    <w:rsid w:val="00421A03"/>
    <w:rsid w:val="00421D20"/>
    <w:rsid w:val="004222E6"/>
    <w:rsid w:val="00422611"/>
    <w:rsid w:val="00422A01"/>
    <w:rsid w:val="00422D56"/>
    <w:rsid w:val="00422DE8"/>
    <w:rsid w:val="00424740"/>
    <w:rsid w:val="00424755"/>
    <w:rsid w:val="004274BA"/>
    <w:rsid w:val="00432277"/>
    <w:rsid w:val="0043376C"/>
    <w:rsid w:val="00434A56"/>
    <w:rsid w:val="00434D8A"/>
    <w:rsid w:val="00435DB4"/>
    <w:rsid w:val="004368E5"/>
    <w:rsid w:val="004371B9"/>
    <w:rsid w:val="00437E29"/>
    <w:rsid w:val="00440589"/>
    <w:rsid w:val="00440CAE"/>
    <w:rsid w:val="00441EAD"/>
    <w:rsid w:val="00442B44"/>
    <w:rsid w:val="00442C48"/>
    <w:rsid w:val="0044309D"/>
    <w:rsid w:val="00443CEB"/>
    <w:rsid w:val="0044519A"/>
    <w:rsid w:val="00445CA5"/>
    <w:rsid w:val="00446B61"/>
    <w:rsid w:val="00446F1C"/>
    <w:rsid w:val="00453F00"/>
    <w:rsid w:val="00454183"/>
    <w:rsid w:val="0045475D"/>
    <w:rsid w:val="00455249"/>
    <w:rsid w:val="0045556C"/>
    <w:rsid w:val="00455932"/>
    <w:rsid w:val="00457383"/>
    <w:rsid w:val="00457C8B"/>
    <w:rsid w:val="004621C1"/>
    <w:rsid w:val="00462BB6"/>
    <w:rsid w:val="00463060"/>
    <w:rsid w:val="00464126"/>
    <w:rsid w:val="004650FE"/>
    <w:rsid w:val="004659DA"/>
    <w:rsid w:val="00467428"/>
    <w:rsid w:val="004701B8"/>
    <w:rsid w:val="00470CD3"/>
    <w:rsid w:val="00470F90"/>
    <w:rsid w:val="0047129E"/>
    <w:rsid w:val="00471428"/>
    <w:rsid w:val="00472D7F"/>
    <w:rsid w:val="004738FE"/>
    <w:rsid w:val="00475742"/>
    <w:rsid w:val="004758B4"/>
    <w:rsid w:val="00475DE5"/>
    <w:rsid w:val="00476A41"/>
    <w:rsid w:val="004837F1"/>
    <w:rsid w:val="00483F11"/>
    <w:rsid w:val="004842CB"/>
    <w:rsid w:val="004842D2"/>
    <w:rsid w:val="0048544F"/>
    <w:rsid w:val="00485BDA"/>
    <w:rsid w:val="004871C3"/>
    <w:rsid w:val="00487B58"/>
    <w:rsid w:val="00490847"/>
    <w:rsid w:val="004908BB"/>
    <w:rsid w:val="0049334F"/>
    <w:rsid w:val="004943F9"/>
    <w:rsid w:val="00494778"/>
    <w:rsid w:val="004974F4"/>
    <w:rsid w:val="004A02E3"/>
    <w:rsid w:val="004A0C3B"/>
    <w:rsid w:val="004A0E04"/>
    <w:rsid w:val="004A143A"/>
    <w:rsid w:val="004A1C38"/>
    <w:rsid w:val="004A25D1"/>
    <w:rsid w:val="004A2B8B"/>
    <w:rsid w:val="004A3DE3"/>
    <w:rsid w:val="004A6E02"/>
    <w:rsid w:val="004A7195"/>
    <w:rsid w:val="004B3BFA"/>
    <w:rsid w:val="004B3E8D"/>
    <w:rsid w:val="004B3ED2"/>
    <w:rsid w:val="004B4F18"/>
    <w:rsid w:val="004C0700"/>
    <w:rsid w:val="004C0B9A"/>
    <w:rsid w:val="004C134A"/>
    <w:rsid w:val="004C192F"/>
    <w:rsid w:val="004C1FAA"/>
    <w:rsid w:val="004C2267"/>
    <w:rsid w:val="004C28D9"/>
    <w:rsid w:val="004C3DE8"/>
    <w:rsid w:val="004C5E2F"/>
    <w:rsid w:val="004D0940"/>
    <w:rsid w:val="004D144F"/>
    <w:rsid w:val="004D414C"/>
    <w:rsid w:val="004D496A"/>
    <w:rsid w:val="004D4C9A"/>
    <w:rsid w:val="004D7844"/>
    <w:rsid w:val="004E0E05"/>
    <w:rsid w:val="004E165A"/>
    <w:rsid w:val="004E1F25"/>
    <w:rsid w:val="004E36E0"/>
    <w:rsid w:val="004E37B3"/>
    <w:rsid w:val="004E50CD"/>
    <w:rsid w:val="004E6B42"/>
    <w:rsid w:val="004F0D54"/>
    <w:rsid w:val="004F1086"/>
    <w:rsid w:val="004F1502"/>
    <w:rsid w:val="004F20D6"/>
    <w:rsid w:val="004F28AF"/>
    <w:rsid w:val="004F2AAD"/>
    <w:rsid w:val="004F3D63"/>
    <w:rsid w:val="004F4A72"/>
    <w:rsid w:val="004F4EE3"/>
    <w:rsid w:val="004F701E"/>
    <w:rsid w:val="004F7350"/>
    <w:rsid w:val="004F7AA7"/>
    <w:rsid w:val="00500979"/>
    <w:rsid w:val="00501114"/>
    <w:rsid w:val="00501796"/>
    <w:rsid w:val="00501C61"/>
    <w:rsid w:val="00502093"/>
    <w:rsid w:val="00502F41"/>
    <w:rsid w:val="005038A6"/>
    <w:rsid w:val="00504264"/>
    <w:rsid w:val="005079CC"/>
    <w:rsid w:val="00510898"/>
    <w:rsid w:val="00512D9A"/>
    <w:rsid w:val="00514F44"/>
    <w:rsid w:val="00515D96"/>
    <w:rsid w:val="005164C2"/>
    <w:rsid w:val="00517F14"/>
    <w:rsid w:val="00520B1F"/>
    <w:rsid w:val="0052196C"/>
    <w:rsid w:val="005225A5"/>
    <w:rsid w:val="005225CB"/>
    <w:rsid w:val="00522ED9"/>
    <w:rsid w:val="005244FB"/>
    <w:rsid w:val="00525985"/>
    <w:rsid w:val="00526F93"/>
    <w:rsid w:val="00530073"/>
    <w:rsid w:val="00532B55"/>
    <w:rsid w:val="00532EE9"/>
    <w:rsid w:val="00533586"/>
    <w:rsid w:val="00533BA0"/>
    <w:rsid w:val="005340E0"/>
    <w:rsid w:val="005351D7"/>
    <w:rsid w:val="00535EA1"/>
    <w:rsid w:val="00536BF1"/>
    <w:rsid w:val="0053750E"/>
    <w:rsid w:val="00537614"/>
    <w:rsid w:val="005414BC"/>
    <w:rsid w:val="005420C0"/>
    <w:rsid w:val="00543B5F"/>
    <w:rsid w:val="00544429"/>
    <w:rsid w:val="00544C59"/>
    <w:rsid w:val="0054545E"/>
    <w:rsid w:val="00547173"/>
    <w:rsid w:val="005471A3"/>
    <w:rsid w:val="00550662"/>
    <w:rsid w:val="00551589"/>
    <w:rsid w:val="005515B2"/>
    <w:rsid w:val="00551C8B"/>
    <w:rsid w:val="0055242E"/>
    <w:rsid w:val="00553256"/>
    <w:rsid w:val="005532C5"/>
    <w:rsid w:val="00554CC8"/>
    <w:rsid w:val="00557D38"/>
    <w:rsid w:val="005611FB"/>
    <w:rsid w:val="00562006"/>
    <w:rsid w:val="00564984"/>
    <w:rsid w:val="00564BC5"/>
    <w:rsid w:val="00564DB2"/>
    <w:rsid w:val="00566A96"/>
    <w:rsid w:val="005670AF"/>
    <w:rsid w:val="0057014F"/>
    <w:rsid w:val="00571766"/>
    <w:rsid w:val="00572253"/>
    <w:rsid w:val="005733F2"/>
    <w:rsid w:val="0057397B"/>
    <w:rsid w:val="00574921"/>
    <w:rsid w:val="0057679B"/>
    <w:rsid w:val="00577B94"/>
    <w:rsid w:val="005800F4"/>
    <w:rsid w:val="00580457"/>
    <w:rsid w:val="00580E65"/>
    <w:rsid w:val="00581123"/>
    <w:rsid w:val="005821FB"/>
    <w:rsid w:val="005825C2"/>
    <w:rsid w:val="005843E5"/>
    <w:rsid w:val="00584D01"/>
    <w:rsid w:val="00586930"/>
    <w:rsid w:val="005870F0"/>
    <w:rsid w:val="00590681"/>
    <w:rsid w:val="00590831"/>
    <w:rsid w:val="00591A55"/>
    <w:rsid w:val="00592913"/>
    <w:rsid w:val="00595DAF"/>
    <w:rsid w:val="00596268"/>
    <w:rsid w:val="00596447"/>
    <w:rsid w:val="00596C27"/>
    <w:rsid w:val="00597096"/>
    <w:rsid w:val="00597CCB"/>
    <w:rsid w:val="005A0E92"/>
    <w:rsid w:val="005A2FA5"/>
    <w:rsid w:val="005A31ED"/>
    <w:rsid w:val="005A768B"/>
    <w:rsid w:val="005B08B7"/>
    <w:rsid w:val="005B1BC0"/>
    <w:rsid w:val="005B1F41"/>
    <w:rsid w:val="005B42E4"/>
    <w:rsid w:val="005B42E9"/>
    <w:rsid w:val="005B58AB"/>
    <w:rsid w:val="005B76AF"/>
    <w:rsid w:val="005C03B9"/>
    <w:rsid w:val="005C317E"/>
    <w:rsid w:val="005C362A"/>
    <w:rsid w:val="005C39B0"/>
    <w:rsid w:val="005C570F"/>
    <w:rsid w:val="005C5F1A"/>
    <w:rsid w:val="005C72FA"/>
    <w:rsid w:val="005C7C45"/>
    <w:rsid w:val="005D096C"/>
    <w:rsid w:val="005D2347"/>
    <w:rsid w:val="005D3D77"/>
    <w:rsid w:val="005D5CD4"/>
    <w:rsid w:val="005D5FE4"/>
    <w:rsid w:val="005D7825"/>
    <w:rsid w:val="005E1536"/>
    <w:rsid w:val="005E2008"/>
    <w:rsid w:val="005E5253"/>
    <w:rsid w:val="005E5617"/>
    <w:rsid w:val="005E655A"/>
    <w:rsid w:val="005F041B"/>
    <w:rsid w:val="005F09DC"/>
    <w:rsid w:val="005F1783"/>
    <w:rsid w:val="005F196B"/>
    <w:rsid w:val="0060021E"/>
    <w:rsid w:val="006002F3"/>
    <w:rsid w:val="00601539"/>
    <w:rsid w:val="0060229D"/>
    <w:rsid w:val="00603280"/>
    <w:rsid w:val="00603397"/>
    <w:rsid w:val="00603BDB"/>
    <w:rsid w:val="00604E40"/>
    <w:rsid w:val="00605B89"/>
    <w:rsid w:val="00606245"/>
    <w:rsid w:val="00606594"/>
    <w:rsid w:val="00606F04"/>
    <w:rsid w:val="0061046C"/>
    <w:rsid w:val="00610547"/>
    <w:rsid w:val="00611715"/>
    <w:rsid w:val="00611DB3"/>
    <w:rsid w:val="00612B1A"/>
    <w:rsid w:val="00613A15"/>
    <w:rsid w:val="00614B80"/>
    <w:rsid w:val="006152A9"/>
    <w:rsid w:val="00615914"/>
    <w:rsid w:val="00615C6F"/>
    <w:rsid w:val="00615EF9"/>
    <w:rsid w:val="006164E0"/>
    <w:rsid w:val="006175B7"/>
    <w:rsid w:val="00617FE0"/>
    <w:rsid w:val="006215AB"/>
    <w:rsid w:val="00622FEA"/>
    <w:rsid w:val="006233FC"/>
    <w:rsid w:val="00623E55"/>
    <w:rsid w:val="0062401C"/>
    <w:rsid w:val="006240B2"/>
    <w:rsid w:val="00624C1D"/>
    <w:rsid w:val="00625352"/>
    <w:rsid w:val="00626EB7"/>
    <w:rsid w:val="00630C27"/>
    <w:rsid w:val="00631995"/>
    <w:rsid w:val="0063375F"/>
    <w:rsid w:val="00635414"/>
    <w:rsid w:val="00636F09"/>
    <w:rsid w:val="00642C59"/>
    <w:rsid w:val="00642E6C"/>
    <w:rsid w:val="0064508A"/>
    <w:rsid w:val="00645B6C"/>
    <w:rsid w:val="0065036A"/>
    <w:rsid w:val="006508AC"/>
    <w:rsid w:val="0065312F"/>
    <w:rsid w:val="0065410C"/>
    <w:rsid w:val="00654119"/>
    <w:rsid w:val="00655B65"/>
    <w:rsid w:val="00657832"/>
    <w:rsid w:val="006600DA"/>
    <w:rsid w:val="00660A9A"/>
    <w:rsid w:val="006631C1"/>
    <w:rsid w:val="006634E8"/>
    <w:rsid w:val="006663FB"/>
    <w:rsid w:val="006704DD"/>
    <w:rsid w:val="00670A20"/>
    <w:rsid w:val="00672B78"/>
    <w:rsid w:val="00672CE3"/>
    <w:rsid w:val="006736B0"/>
    <w:rsid w:val="00676150"/>
    <w:rsid w:val="0067692A"/>
    <w:rsid w:val="00676B8D"/>
    <w:rsid w:val="00676F23"/>
    <w:rsid w:val="0068203E"/>
    <w:rsid w:val="00682581"/>
    <w:rsid w:val="00682EB0"/>
    <w:rsid w:val="00683325"/>
    <w:rsid w:val="00684BE0"/>
    <w:rsid w:val="00686538"/>
    <w:rsid w:val="00686747"/>
    <w:rsid w:val="00686F3A"/>
    <w:rsid w:val="0068712B"/>
    <w:rsid w:val="0068747C"/>
    <w:rsid w:val="006878E5"/>
    <w:rsid w:val="0069007A"/>
    <w:rsid w:val="0069139A"/>
    <w:rsid w:val="006916B8"/>
    <w:rsid w:val="00691F45"/>
    <w:rsid w:val="0069293A"/>
    <w:rsid w:val="00692C8C"/>
    <w:rsid w:val="00693458"/>
    <w:rsid w:val="00693A51"/>
    <w:rsid w:val="00694407"/>
    <w:rsid w:val="00696367"/>
    <w:rsid w:val="006A03E3"/>
    <w:rsid w:val="006A0B9E"/>
    <w:rsid w:val="006A0DA2"/>
    <w:rsid w:val="006A10F2"/>
    <w:rsid w:val="006A21AD"/>
    <w:rsid w:val="006A28DA"/>
    <w:rsid w:val="006A2B85"/>
    <w:rsid w:val="006A37CE"/>
    <w:rsid w:val="006A498C"/>
    <w:rsid w:val="006A6751"/>
    <w:rsid w:val="006A7F2B"/>
    <w:rsid w:val="006B3304"/>
    <w:rsid w:val="006B3E41"/>
    <w:rsid w:val="006B42DB"/>
    <w:rsid w:val="006B470E"/>
    <w:rsid w:val="006B6093"/>
    <w:rsid w:val="006C2CC0"/>
    <w:rsid w:val="006C353C"/>
    <w:rsid w:val="006C3889"/>
    <w:rsid w:val="006C3A96"/>
    <w:rsid w:val="006C3CA8"/>
    <w:rsid w:val="006C48CB"/>
    <w:rsid w:val="006C4972"/>
    <w:rsid w:val="006C6612"/>
    <w:rsid w:val="006D5D65"/>
    <w:rsid w:val="006D787F"/>
    <w:rsid w:val="006E0096"/>
    <w:rsid w:val="006E066E"/>
    <w:rsid w:val="006E16F0"/>
    <w:rsid w:val="006E1CF0"/>
    <w:rsid w:val="006E2B0E"/>
    <w:rsid w:val="006E346E"/>
    <w:rsid w:val="006E3685"/>
    <w:rsid w:val="006E3CAC"/>
    <w:rsid w:val="006E5823"/>
    <w:rsid w:val="006E5988"/>
    <w:rsid w:val="006E64F3"/>
    <w:rsid w:val="006E7589"/>
    <w:rsid w:val="006F008F"/>
    <w:rsid w:val="006F218B"/>
    <w:rsid w:val="006F2964"/>
    <w:rsid w:val="006F29EE"/>
    <w:rsid w:val="006F4967"/>
    <w:rsid w:val="006F4A96"/>
    <w:rsid w:val="006F62DF"/>
    <w:rsid w:val="006F6DC9"/>
    <w:rsid w:val="006F7439"/>
    <w:rsid w:val="00702C1C"/>
    <w:rsid w:val="00702EA2"/>
    <w:rsid w:val="00702EA6"/>
    <w:rsid w:val="00703F7B"/>
    <w:rsid w:val="0070444D"/>
    <w:rsid w:val="00704776"/>
    <w:rsid w:val="007053FD"/>
    <w:rsid w:val="00705513"/>
    <w:rsid w:val="00706247"/>
    <w:rsid w:val="00706A77"/>
    <w:rsid w:val="00710C25"/>
    <w:rsid w:val="00716BDE"/>
    <w:rsid w:val="007173BC"/>
    <w:rsid w:val="00717831"/>
    <w:rsid w:val="00717A0A"/>
    <w:rsid w:val="00717D96"/>
    <w:rsid w:val="007208C8"/>
    <w:rsid w:val="00721878"/>
    <w:rsid w:val="00721D8E"/>
    <w:rsid w:val="007228BC"/>
    <w:rsid w:val="00725D56"/>
    <w:rsid w:val="00726B99"/>
    <w:rsid w:val="007277A2"/>
    <w:rsid w:val="00730A78"/>
    <w:rsid w:val="00730AA9"/>
    <w:rsid w:val="00730C02"/>
    <w:rsid w:val="0073219E"/>
    <w:rsid w:val="00733F6B"/>
    <w:rsid w:val="007343D0"/>
    <w:rsid w:val="00734E93"/>
    <w:rsid w:val="0073668F"/>
    <w:rsid w:val="007375C7"/>
    <w:rsid w:val="00740BA3"/>
    <w:rsid w:val="0074180F"/>
    <w:rsid w:val="00742645"/>
    <w:rsid w:val="007426FD"/>
    <w:rsid w:val="00742725"/>
    <w:rsid w:val="00742F03"/>
    <w:rsid w:val="007431E7"/>
    <w:rsid w:val="00745201"/>
    <w:rsid w:val="00746051"/>
    <w:rsid w:val="00746A3A"/>
    <w:rsid w:val="0074703F"/>
    <w:rsid w:val="00747C8A"/>
    <w:rsid w:val="007529C8"/>
    <w:rsid w:val="00754F03"/>
    <w:rsid w:val="00754FB2"/>
    <w:rsid w:val="00755052"/>
    <w:rsid w:val="00761BA7"/>
    <w:rsid w:val="00763256"/>
    <w:rsid w:val="00763CDD"/>
    <w:rsid w:val="0076441A"/>
    <w:rsid w:val="00765866"/>
    <w:rsid w:val="0076749B"/>
    <w:rsid w:val="0077049A"/>
    <w:rsid w:val="00772309"/>
    <w:rsid w:val="007723B0"/>
    <w:rsid w:val="00773D88"/>
    <w:rsid w:val="00774126"/>
    <w:rsid w:val="0077465C"/>
    <w:rsid w:val="0077499E"/>
    <w:rsid w:val="00775D8F"/>
    <w:rsid w:val="00776F45"/>
    <w:rsid w:val="00777C13"/>
    <w:rsid w:val="00780E68"/>
    <w:rsid w:val="00781DCE"/>
    <w:rsid w:val="00781EEA"/>
    <w:rsid w:val="00782F07"/>
    <w:rsid w:val="0078333F"/>
    <w:rsid w:val="007846AF"/>
    <w:rsid w:val="00784CC4"/>
    <w:rsid w:val="0078533A"/>
    <w:rsid w:val="00787614"/>
    <w:rsid w:val="00790128"/>
    <w:rsid w:val="007919DC"/>
    <w:rsid w:val="00792C73"/>
    <w:rsid w:val="00794897"/>
    <w:rsid w:val="007959FF"/>
    <w:rsid w:val="00797235"/>
    <w:rsid w:val="00797A37"/>
    <w:rsid w:val="007A01F9"/>
    <w:rsid w:val="007A0B35"/>
    <w:rsid w:val="007A0E99"/>
    <w:rsid w:val="007A1734"/>
    <w:rsid w:val="007A1ECC"/>
    <w:rsid w:val="007A3D37"/>
    <w:rsid w:val="007A4AF3"/>
    <w:rsid w:val="007A4BFF"/>
    <w:rsid w:val="007A57E1"/>
    <w:rsid w:val="007B0035"/>
    <w:rsid w:val="007B0379"/>
    <w:rsid w:val="007B0695"/>
    <w:rsid w:val="007B1CAD"/>
    <w:rsid w:val="007B2983"/>
    <w:rsid w:val="007B2F92"/>
    <w:rsid w:val="007B4106"/>
    <w:rsid w:val="007B5E89"/>
    <w:rsid w:val="007B680D"/>
    <w:rsid w:val="007B6E42"/>
    <w:rsid w:val="007B7D41"/>
    <w:rsid w:val="007C018E"/>
    <w:rsid w:val="007C0E34"/>
    <w:rsid w:val="007C1B2F"/>
    <w:rsid w:val="007C2971"/>
    <w:rsid w:val="007C412B"/>
    <w:rsid w:val="007C4FC7"/>
    <w:rsid w:val="007C5FAD"/>
    <w:rsid w:val="007C62ED"/>
    <w:rsid w:val="007C7BF6"/>
    <w:rsid w:val="007D0737"/>
    <w:rsid w:val="007D11EE"/>
    <w:rsid w:val="007D153C"/>
    <w:rsid w:val="007D1D52"/>
    <w:rsid w:val="007D219D"/>
    <w:rsid w:val="007D241D"/>
    <w:rsid w:val="007D3044"/>
    <w:rsid w:val="007D3A6E"/>
    <w:rsid w:val="007D3EED"/>
    <w:rsid w:val="007D4836"/>
    <w:rsid w:val="007D62D2"/>
    <w:rsid w:val="007D7032"/>
    <w:rsid w:val="007D730F"/>
    <w:rsid w:val="007E080E"/>
    <w:rsid w:val="007E17B4"/>
    <w:rsid w:val="007E1F6C"/>
    <w:rsid w:val="007E20B9"/>
    <w:rsid w:val="007E38F3"/>
    <w:rsid w:val="007E39C2"/>
    <w:rsid w:val="007E5841"/>
    <w:rsid w:val="007E5C98"/>
    <w:rsid w:val="007E7A97"/>
    <w:rsid w:val="007E7D0D"/>
    <w:rsid w:val="007F00BD"/>
    <w:rsid w:val="007F06B7"/>
    <w:rsid w:val="007F1627"/>
    <w:rsid w:val="007F16A7"/>
    <w:rsid w:val="007F5F00"/>
    <w:rsid w:val="007F67EE"/>
    <w:rsid w:val="008004EB"/>
    <w:rsid w:val="00801A72"/>
    <w:rsid w:val="00802061"/>
    <w:rsid w:val="0080429E"/>
    <w:rsid w:val="00804852"/>
    <w:rsid w:val="00805116"/>
    <w:rsid w:val="00805B33"/>
    <w:rsid w:val="008060A9"/>
    <w:rsid w:val="0080678F"/>
    <w:rsid w:val="00806EE2"/>
    <w:rsid w:val="00807B24"/>
    <w:rsid w:val="00810FCB"/>
    <w:rsid w:val="00811333"/>
    <w:rsid w:val="00813D5F"/>
    <w:rsid w:val="00814C93"/>
    <w:rsid w:val="00817600"/>
    <w:rsid w:val="00817816"/>
    <w:rsid w:val="0082098E"/>
    <w:rsid w:val="00821022"/>
    <w:rsid w:val="00821B0F"/>
    <w:rsid w:val="00824207"/>
    <w:rsid w:val="00824EFF"/>
    <w:rsid w:val="00826E40"/>
    <w:rsid w:val="0082743F"/>
    <w:rsid w:val="00827D82"/>
    <w:rsid w:val="008325E9"/>
    <w:rsid w:val="008337CF"/>
    <w:rsid w:val="008354AB"/>
    <w:rsid w:val="0083647E"/>
    <w:rsid w:val="00836709"/>
    <w:rsid w:val="00837DAE"/>
    <w:rsid w:val="008408A6"/>
    <w:rsid w:val="00840F6A"/>
    <w:rsid w:val="00841EC3"/>
    <w:rsid w:val="0084290D"/>
    <w:rsid w:val="00842E4F"/>
    <w:rsid w:val="00843232"/>
    <w:rsid w:val="00843594"/>
    <w:rsid w:val="00843A62"/>
    <w:rsid w:val="00843EB4"/>
    <w:rsid w:val="00844399"/>
    <w:rsid w:val="00845412"/>
    <w:rsid w:val="00845D81"/>
    <w:rsid w:val="0084699A"/>
    <w:rsid w:val="008473B2"/>
    <w:rsid w:val="0084782D"/>
    <w:rsid w:val="00850595"/>
    <w:rsid w:val="0085062D"/>
    <w:rsid w:val="00850CEA"/>
    <w:rsid w:val="00850E94"/>
    <w:rsid w:val="00850E9A"/>
    <w:rsid w:val="00851205"/>
    <w:rsid w:val="00851386"/>
    <w:rsid w:val="00851DB7"/>
    <w:rsid w:val="008525D4"/>
    <w:rsid w:val="008538FD"/>
    <w:rsid w:val="008545EA"/>
    <w:rsid w:val="00855C1B"/>
    <w:rsid w:val="008600FA"/>
    <w:rsid w:val="00860173"/>
    <w:rsid w:val="00860B73"/>
    <w:rsid w:val="00860FDC"/>
    <w:rsid w:val="00861056"/>
    <w:rsid w:val="008613D1"/>
    <w:rsid w:val="00861F36"/>
    <w:rsid w:val="008620EA"/>
    <w:rsid w:val="00862C23"/>
    <w:rsid w:val="00862E09"/>
    <w:rsid w:val="00866F96"/>
    <w:rsid w:val="008677FA"/>
    <w:rsid w:val="00870174"/>
    <w:rsid w:val="008721CB"/>
    <w:rsid w:val="00873F9A"/>
    <w:rsid w:val="008753D2"/>
    <w:rsid w:val="0087559A"/>
    <w:rsid w:val="0087723A"/>
    <w:rsid w:val="00877B27"/>
    <w:rsid w:val="008817B9"/>
    <w:rsid w:val="00883B94"/>
    <w:rsid w:val="0088434A"/>
    <w:rsid w:val="0088493F"/>
    <w:rsid w:val="0088633C"/>
    <w:rsid w:val="00886B72"/>
    <w:rsid w:val="008870A7"/>
    <w:rsid w:val="008878ED"/>
    <w:rsid w:val="00887A62"/>
    <w:rsid w:val="0089168B"/>
    <w:rsid w:val="008918FD"/>
    <w:rsid w:val="00891E86"/>
    <w:rsid w:val="00891ECA"/>
    <w:rsid w:val="0089524B"/>
    <w:rsid w:val="0089719C"/>
    <w:rsid w:val="00897E11"/>
    <w:rsid w:val="008A022B"/>
    <w:rsid w:val="008A129B"/>
    <w:rsid w:val="008A1AEE"/>
    <w:rsid w:val="008A1F41"/>
    <w:rsid w:val="008A4012"/>
    <w:rsid w:val="008A48BE"/>
    <w:rsid w:val="008A5253"/>
    <w:rsid w:val="008A5643"/>
    <w:rsid w:val="008A57FA"/>
    <w:rsid w:val="008A70F4"/>
    <w:rsid w:val="008A776B"/>
    <w:rsid w:val="008B0069"/>
    <w:rsid w:val="008B03A5"/>
    <w:rsid w:val="008B04CA"/>
    <w:rsid w:val="008B163E"/>
    <w:rsid w:val="008B1A4B"/>
    <w:rsid w:val="008B1B70"/>
    <w:rsid w:val="008B1D7B"/>
    <w:rsid w:val="008B4781"/>
    <w:rsid w:val="008B47A1"/>
    <w:rsid w:val="008B4E8E"/>
    <w:rsid w:val="008B6280"/>
    <w:rsid w:val="008B649D"/>
    <w:rsid w:val="008B6EED"/>
    <w:rsid w:val="008B7099"/>
    <w:rsid w:val="008B7839"/>
    <w:rsid w:val="008B7AE8"/>
    <w:rsid w:val="008C00C7"/>
    <w:rsid w:val="008C06E0"/>
    <w:rsid w:val="008C0A6B"/>
    <w:rsid w:val="008C23E4"/>
    <w:rsid w:val="008C2CF2"/>
    <w:rsid w:val="008C3CD5"/>
    <w:rsid w:val="008C41B9"/>
    <w:rsid w:val="008C52B0"/>
    <w:rsid w:val="008C61C5"/>
    <w:rsid w:val="008D0BC9"/>
    <w:rsid w:val="008D17B6"/>
    <w:rsid w:val="008D1F2D"/>
    <w:rsid w:val="008D1FC2"/>
    <w:rsid w:val="008D267B"/>
    <w:rsid w:val="008D26A4"/>
    <w:rsid w:val="008D3DD1"/>
    <w:rsid w:val="008D3DFB"/>
    <w:rsid w:val="008D3F09"/>
    <w:rsid w:val="008D5043"/>
    <w:rsid w:val="008D567C"/>
    <w:rsid w:val="008D59F1"/>
    <w:rsid w:val="008E16D4"/>
    <w:rsid w:val="008E1C92"/>
    <w:rsid w:val="008E3F64"/>
    <w:rsid w:val="008E4A9C"/>
    <w:rsid w:val="008E5868"/>
    <w:rsid w:val="008E6301"/>
    <w:rsid w:val="008E6612"/>
    <w:rsid w:val="008E6D77"/>
    <w:rsid w:val="008E7B24"/>
    <w:rsid w:val="008F2FC6"/>
    <w:rsid w:val="008F341F"/>
    <w:rsid w:val="008F44BE"/>
    <w:rsid w:val="008F474E"/>
    <w:rsid w:val="008F5250"/>
    <w:rsid w:val="008F71B4"/>
    <w:rsid w:val="009019FB"/>
    <w:rsid w:val="00903F29"/>
    <w:rsid w:val="0090411A"/>
    <w:rsid w:val="00904841"/>
    <w:rsid w:val="00906312"/>
    <w:rsid w:val="009064F5"/>
    <w:rsid w:val="00907E2F"/>
    <w:rsid w:val="0091312A"/>
    <w:rsid w:val="00913E95"/>
    <w:rsid w:val="00914270"/>
    <w:rsid w:val="00915BDD"/>
    <w:rsid w:val="009163EE"/>
    <w:rsid w:val="00917AC3"/>
    <w:rsid w:val="00917CD8"/>
    <w:rsid w:val="009203A6"/>
    <w:rsid w:val="00920802"/>
    <w:rsid w:val="00920F60"/>
    <w:rsid w:val="00921AF3"/>
    <w:rsid w:val="00925362"/>
    <w:rsid w:val="00931D3C"/>
    <w:rsid w:val="00932822"/>
    <w:rsid w:val="00934BD6"/>
    <w:rsid w:val="00934C7C"/>
    <w:rsid w:val="009351F8"/>
    <w:rsid w:val="00936318"/>
    <w:rsid w:val="00937184"/>
    <w:rsid w:val="009413FA"/>
    <w:rsid w:val="009417E0"/>
    <w:rsid w:val="00943FF6"/>
    <w:rsid w:val="0094511F"/>
    <w:rsid w:val="00945457"/>
    <w:rsid w:val="00947D3F"/>
    <w:rsid w:val="009508BC"/>
    <w:rsid w:val="00950938"/>
    <w:rsid w:val="0095515C"/>
    <w:rsid w:val="009551F6"/>
    <w:rsid w:val="00956158"/>
    <w:rsid w:val="00957781"/>
    <w:rsid w:val="00957E88"/>
    <w:rsid w:val="00961C21"/>
    <w:rsid w:val="0096435C"/>
    <w:rsid w:val="00965305"/>
    <w:rsid w:val="00965337"/>
    <w:rsid w:val="00965B87"/>
    <w:rsid w:val="00966A54"/>
    <w:rsid w:val="009670CD"/>
    <w:rsid w:val="00970167"/>
    <w:rsid w:val="00970252"/>
    <w:rsid w:val="00970554"/>
    <w:rsid w:val="00970A12"/>
    <w:rsid w:val="009739FF"/>
    <w:rsid w:val="00973CA8"/>
    <w:rsid w:val="00973D92"/>
    <w:rsid w:val="00975D90"/>
    <w:rsid w:val="009765F2"/>
    <w:rsid w:val="009774EB"/>
    <w:rsid w:val="00980155"/>
    <w:rsid w:val="00981EBF"/>
    <w:rsid w:val="00982728"/>
    <w:rsid w:val="00983A14"/>
    <w:rsid w:val="00983CED"/>
    <w:rsid w:val="00984550"/>
    <w:rsid w:val="00984A35"/>
    <w:rsid w:val="00985816"/>
    <w:rsid w:val="009876A2"/>
    <w:rsid w:val="00990523"/>
    <w:rsid w:val="00991AE2"/>
    <w:rsid w:val="00992127"/>
    <w:rsid w:val="009928EF"/>
    <w:rsid w:val="00992959"/>
    <w:rsid w:val="00992C14"/>
    <w:rsid w:val="009932BE"/>
    <w:rsid w:val="00993949"/>
    <w:rsid w:val="0099399C"/>
    <w:rsid w:val="00994082"/>
    <w:rsid w:val="009948EE"/>
    <w:rsid w:val="009949BD"/>
    <w:rsid w:val="00994FC8"/>
    <w:rsid w:val="0099560C"/>
    <w:rsid w:val="00995899"/>
    <w:rsid w:val="0099626D"/>
    <w:rsid w:val="009962BE"/>
    <w:rsid w:val="00996A93"/>
    <w:rsid w:val="009A042C"/>
    <w:rsid w:val="009A05E4"/>
    <w:rsid w:val="009A15D0"/>
    <w:rsid w:val="009A1BA4"/>
    <w:rsid w:val="009A1E20"/>
    <w:rsid w:val="009A515E"/>
    <w:rsid w:val="009A7736"/>
    <w:rsid w:val="009A79F2"/>
    <w:rsid w:val="009B2729"/>
    <w:rsid w:val="009B27C8"/>
    <w:rsid w:val="009B2B4F"/>
    <w:rsid w:val="009B46DE"/>
    <w:rsid w:val="009B4C12"/>
    <w:rsid w:val="009B55EA"/>
    <w:rsid w:val="009B7113"/>
    <w:rsid w:val="009B7CD9"/>
    <w:rsid w:val="009B7DAC"/>
    <w:rsid w:val="009B7F9E"/>
    <w:rsid w:val="009C0B3B"/>
    <w:rsid w:val="009C16B8"/>
    <w:rsid w:val="009C16F1"/>
    <w:rsid w:val="009C2CFB"/>
    <w:rsid w:val="009C3967"/>
    <w:rsid w:val="009C3F96"/>
    <w:rsid w:val="009C41EA"/>
    <w:rsid w:val="009C425C"/>
    <w:rsid w:val="009C4701"/>
    <w:rsid w:val="009C68D4"/>
    <w:rsid w:val="009C7556"/>
    <w:rsid w:val="009C7C95"/>
    <w:rsid w:val="009D0138"/>
    <w:rsid w:val="009D10EA"/>
    <w:rsid w:val="009D1342"/>
    <w:rsid w:val="009D1465"/>
    <w:rsid w:val="009D16D0"/>
    <w:rsid w:val="009D1D3D"/>
    <w:rsid w:val="009D2C50"/>
    <w:rsid w:val="009D3442"/>
    <w:rsid w:val="009D3443"/>
    <w:rsid w:val="009D46C4"/>
    <w:rsid w:val="009D4987"/>
    <w:rsid w:val="009D54B6"/>
    <w:rsid w:val="009D5BC8"/>
    <w:rsid w:val="009D637A"/>
    <w:rsid w:val="009D6E5E"/>
    <w:rsid w:val="009E0066"/>
    <w:rsid w:val="009E06E3"/>
    <w:rsid w:val="009E0CB3"/>
    <w:rsid w:val="009E2A21"/>
    <w:rsid w:val="009E36BB"/>
    <w:rsid w:val="009E3773"/>
    <w:rsid w:val="009E3C63"/>
    <w:rsid w:val="009E467A"/>
    <w:rsid w:val="009E5B29"/>
    <w:rsid w:val="009E5C20"/>
    <w:rsid w:val="009E5F14"/>
    <w:rsid w:val="009E60E2"/>
    <w:rsid w:val="009E700B"/>
    <w:rsid w:val="009E70C3"/>
    <w:rsid w:val="009F09AD"/>
    <w:rsid w:val="009F0A13"/>
    <w:rsid w:val="009F15F6"/>
    <w:rsid w:val="009F2AE6"/>
    <w:rsid w:val="009F39ED"/>
    <w:rsid w:val="009F41B6"/>
    <w:rsid w:val="009F4744"/>
    <w:rsid w:val="009F5850"/>
    <w:rsid w:val="009F6C0A"/>
    <w:rsid w:val="00A01350"/>
    <w:rsid w:val="00A02433"/>
    <w:rsid w:val="00A0470F"/>
    <w:rsid w:val="00A058EE"/>
    <w:rsid w:val="00A1089A"/>
    <w:rsid w:val="00A1096C"/>
    <w:rsid w:val="00A125F9"/>
    <w:rsid w:val="00A13690"/>
    <w:rsid w:val="00A1374B"/>
    <w:rsid w:val="00A15100"/>
    <w:rsid w:val="00A154FC"/>
    <w:rsid w:val="00A177F9"/>
    <w:rsid w:val="00A1788A"/>
    <w:rsid w:val="00A179A9"/>
    <w:rsid w:val="00A21034"/>
    <w:rsid w:val="00A24A0F"/>
    <w:rsid w:val="00A24D12"/>
    <w:rsid w:val="00A26A7D"/>
    <w:rsid w:val="00A27916"/>
    <w:rsid w:val="00A27942"/>
    <w:rsid w:val="00A30134"/>
    <w:rsid w:val="00A31028"/>
    <w:rsid w:val="00A31A4F"/>
    <w:rsid w:val="00A31AB2"/>
    <w:rsid w:val="00A31C26"/>
    <w:rsid w:val="00A322FA"/>
    <w:rsid w:val="00A324D3"/>
    <w:rsid w:val="00A34A6A"/>
    <w:rsid w:val="00A357AC"/>
    <w:rsid w:val="00A36F99"/>
    <w:rsid w:val="00A37089"/>
    <w:rsid w:val="00A37677"/>
    <w:rsid w:val="00A40CA9"/>
    <w:rsid w:val="00A4112C"/>
    <w:rsid w:val="00A41CFE"/>
    <w:rsid w:val="00A421C7"/>
    <w:rsid w:val="00A42D27"/>
    <w:rsid w:val="00A42D49"/>
    <w:rsid w:val="00A42E59"/>
    <w:rsid w:val="00A43B78"/>
    <w:rsid w:val="00A44310"/>
    <w:rsid w:val="00A44327"/>
    <w:rsid w:val="00A45E31"/>
    <w:rsid w:val="00A50CF1"/>
    <w:rsid w:val="00A512DD"/>
    <w:rsid w:val="00A542DF"/>
    <w:rsid w:val="00A54A36"/>
    <w:rsid w:val="00A558A0"/>
    <w:rsid w:val="00A56719"/>
    <w:rsid w:val="00A56A6F"/>
    <w:rsid w:val="00A605F3"/>
    <w:rsid w:val="00A615BB"/>
    <w:rsid w:val="00A62554"/>
    <w:rsid w:val="00A63669"/>
    <w:rsid w:val="00A63A08"/>
    <w:rsid w:val="00A66615"/>
    <w:rsid w:val="00A7122A"/>
    <w:rsid w:val="00A71E3C"/>
    <w:rsid w:val="00A71F77"/>
    <w:rsid w:val="00A71F82"/>
    <w:rsid w:val="00A7281D"/>
    <w:rsid w:val="00A7343F"/>
    <w:rsid w:val="00A75305"/>
    <w:rsid w:val="00A754DD"/>
    <w:rsid w:val="00A75648"/>
    <w:rsid w:val="00A75A77"/>
    <w:rsid w:val="00A769D2"/>
    <w:rsid w:val="00A80FE4"/>
    <w:rsid w:val="00A81CF7"/>
    <w:rsid w:val="00A824B4"/>
    <w:rsid w:val="00A8260F"/>
    <w:rsid w:val="00A8271B"/>
    <w:rsid w:val="00A82E7B"/>
    <w:rsid w:val="00A84ACE"/>
    <w:rsid w:val="00A86CD9"/>
    <w:rsid w:val="00A875E6"/>
    <w:rsid w:val="00A87657"/>
    <w:rsid w:val="00A87985"/>
    <w:rsid w:val="00A87A9F"/>
    <w:rsid w:val="00A92A56"/>
    <w:rsid w:val="00A93835"/>
    <w:rsid w:val="00A94650"/>
    <w:rsid w:val="00A946CE"/>
    <w:rsid w:val="00A96D61"/>
    <w:rsid w:val="00A97F80"/>
    <w:rsid w:val="00AA0A98"/>
    <w:rsid w:val="00AA1B94"/>
    <w:rsid w:val="00AA23AD"/>
    <w:rsid w:val="00AA4537"/>
    <w:rsid w:val="00AA5A55"/>
    <w:rsid w:val="00AA6AB4"/>
    <w:rsid w:val="00AA6B5E"/>
    <w:rsid w:val="00AA6F37"/>
    <w:rsid w:val="00AB0BAF"/>
    <w:rsid w:val="00AB28A2"/>
    <w:rsid w:val="00AB2BBD"/>
    <w:rsid w:val="00AB316B"/>
    <w:rsid w:val="00AB339D"/>
    <w:rsid w:val="00AB46E6"/>
    <w:rsid w:val="00AB7308"/>
    <w:rsid w:val="00AB7FBE"/>
    <w:rsid w:val="00AC1C19"/>
    <w:rsid w:val="00AC1DE6"/>
    <w:rsid w:val="00AC37B9"/>
    <w:rsid w:val="00AC3BFE"/>
    <w:rsid w:val="00AC5663"/>
    <w:rsid w:val="00AC6740"/>
    <w:rsid w:val="00AC6EEB"/>
    <w:rsid w:val="00AC72A7"/>
    <w:rsid w:val="00AC78A1"/>
    <w:rsid w:val="00AD0816"/>
    <w:rsid w:val="00AD130C"/>
    <w:rsid w:val="00AD1718"/>
    <w:rsid w:val="00AD17FE"/>
    <w:rsid w:val="00AD413C"/>
    <w:rsid w:val="00AD7069"/>
    <w:rsid w:val="00AD7293"/>
    <w:rsid w:val="00AD7C72"/>
    <w:rsid w:val="00AD7F48"/>
    <w:rsid w:val="00AE060D"/>
    <w:rsid w:val="00AE07CB"/>
    <w:rsid w:val="00AE0E00"/>
    <w:rsid w:val="00AE113E"/>
    <w:rsid w:val="00AE1A79"/>
    <w:rsid w:val="00AE1E36"/>
    <w:rsid w:val="00AE243C"/>
    <w:rsid w:val="00AE2D29"/>
    <w:rsid w:val="00AE4075"/>
    <w:rsid w:val="00AE47B4"/>
    <w:rsid w:val="00AE7375"/>
    <w:rsid w:val="00AE73B2"/>
    <w:rsid w:val="00AE7B54"/>
    <w:rsid w:val="00AE7B7D"/>
    <w:rsid w:val="00AE7CFA"/>
    <w:rsid w:val="00AF037B"/>
    <w:rsid w:val="00AF1719"/>
    <w:rsid w:val="00AF193F"/>
    <w:rsid w:val="00AF27C4"/>
    <w:rsid w:val="00AF2C4D"/>
    <w:rsid w:val="00AF3E4F"/>
    <w:rsid w:val="00AF482E"/>
    <w:rsid w:val="00AF507B"/>
    <w:rsid w:val="00AF53C8"/>
    <w:rsid w:val="00AF5835"/>
    <w:rsid w:val="00AF6906"/>
    <w:rsid w:val="00B0140C"/>
    <w:rsid w:val="00B03078"/>
    <w:rsid w:val="00B03D87"/>
    <w:rsid w:val="00B0481A"/>
    <w:rsid w:val="00B0578B"/>
    <w:rsid w:val="00B06385"/>
    <w:rsid w:val="00B06DE1"/>
    <w:rsid w:val="00B11972"/>
    <w:rsid w:val="00B13C36"/>
    <w:rsid w:val="00B15399"/>
    <w:rsid w:val="00B15841"/>
    <w:rsid w:val="00B15F10"/>
    <w:rsid w:val="00B16768"/>
    <w:rsid w:val="00B17627"/>
    <w:rsid w:val="00B17A3E"/>
    <w:rsid w:val="00B17F1C"/>
    <w:rsid w:val="00B21A52"/>
    <w:rsid w:val="00B21D57"/>
    <w:rsid w:val="00B22873"/>
    <w:rsid w:val="00B22F29"/>
    <w:rsid w:val="00B23BD4"/>
    <w:rsid w:val="00B24D70"/>
    <w:rsid w:val="00B25CB5"/>
    <w:rsid w:val="00B26EB7"/>
    <w:rsid w:val="00B27B5B"/>
    <w:rsid w:val="00B27D04"/>
    <w:rsid w:val="00B27FAF"/>
    <w:rsid w:val="00B303ED"/>
    <w:rsid w:val="00B30A4C"/>
    <w:rsid w:val="00B31255"/>
    <w:rsid w:val="00B31526"/>
    <w:rsid w:val="00B318A7"/>
    <w:rsid w:val="00B32272"/>
    <w:rsid w:val="00B35B76"/>
    <w:rsid w:val="00B36208"/>
    <w:rsid w:val="00B368E3"/>
    <w:rsid w:val="00B37186"/>
    <w:rsid w:val="00B37CCB"/>
    <w:rsid w:val="00B40151"/>
    <w:rsid w:val="00B40560"/>
    <w:rsid w:val="00B409B7"/>
    <w:rsid w:val="00B42F47"/>
    <w:rsid w:val="00B43DAA"/>
    <w:rsid w:val="00B453FC"/>
    <w:rsid w:val="00B472CB"/>
    <w:rsid w:val="00B504A2"/>
    <w:rsid w:val="00B5128A"/>
    <w:rsid w:val="00B51D7F"/>
    <w:rsid w:val="00B52187"/>
    <w:rsid w:val="00B52394"/>
    <w:rsid w:val="00B53579"/>
    <w:rsid w:val="00B555D7"/>
    <w:rsid w:val="00B56DA4"/>
    <w:rsid w:val="00B617D1"/>
    <w:rsid w:val="00B6180E"/>
    <w:rsid w:val="00B6240C"/>
    <w:rsid w:val="00B627C8"/>
    <w:rsid w:val="00B635B1"/>
    <w:rsid w:val="00B66ADE"/>
    <w:rsid w:val="00B66D18"/>
    <w:rsid w:val="00B704F5"/>
    <w:rsid w:val="00B70C82"/>
    <w:rsid w:val="00B73D3A"/>
    <w:rsid w:val="00B7435F"/>
    <w:rsid w:val="00B74704"/>
    <w:rsid w:val="00B747BB"/>
    <w:rsid w:val="00B76450"/>
    <w:rsid w:val="00B766C7"/>
    <w:rsid w:val="00B76E4B"/>
    <w:rsid w:val="00B76F7C"/>
    <w:rsid w:val="00B776CB"/>
    <w:rsid w:val="00B81575"/>
    <w:rsid w:val="00B81EFD"/>
    <w:rsid w:val="00B82D0D"/>
    <w:rsid w:val="00B82D7E"/>
    <w:rsid w:val="00B82F3F"/>
    <w:rsid w:val="00B83570"/>
    <w:rsid w:val="00B83637"/>
    <w:rsid w:val="00B83B12"/>
    <w:rsid w:val="00B83F75"/>
    <w:rsid w:val="00B84993"/>
    <w:rsid w:val="00B85F9D"/>
    <w:rsid w:val="00B868C9"/>
    <w:rsid w:val="00B8769D"/>
    <w:rsid w:val="00B90B85"/>
    <w:rsid w:val="00B90CB9"/>
    <w:rsid w:val="00B912D1"/>
    <w:rsid w:val="00B91508"/>
    <w:rsid w:val="00B92A00"/>
    <w:rsid w:val="00B935DD"/>
    <w:rsid w:val="00B94489"/>
    <w:rsid w:val="00B94DBB"/>
    <w:rsid w:val="00B95C4B"/>
    <w:rsid w:val="00B9610D"/>
    <w:rsid w:val="00B96884"/>
    <w:rsid w:val="00B96F66"/>
    <w:rsid w:val="00BA0D19"/>
    <w:rsid w:val="00BA172B"/>
    <w:rsid w:val="00BA47DF"/>
    <w:rsid w:val="00BA4B03"/>
    <w:rsid w:val="00BA4FD8"/>
    <w:rsid w:val="00BA5844"/>
    <w:rsid w:val="00BB0345"/>
    <w:rsid w:val="00BB11AF"/>
    <w:rsid w:val="00BB1716"/>
    <w:rsid w:val="00BB34C0"/>
    <w:rsid w:val="00BB3539"/>
    <w:rsid w:val="00BB3743"/>
    <w:rsid w:val="00BB4227"/>
    <w:rsid w:val="00BB5327"/>
    <w:rsid w:val="00BC23D9"/>
    <w:rsid w:val="00BC24CC"/>
    <w:rsid w:val="00BC25F4"/>
    <w:rsid w:val="00BC421A"/>
    <w:rsid w:val="00BC6E70"/>
    <w:rsid w:val="00BC70E7"/>
    <w:rsid w:val="00BD031D"/>
    <w:rsid w:val="00BD0D94"/>
    <w:rsid w:val="00BD18CA"/>
    <w:rsid w:val="00BD3BD5"/>
    <w:rsid w:val="00BD49B7"/>
    <w:rsid w:val="00BD4DE5"/>
    <w:rsid w:val="00BD5A64"/>
    <w:rsid w:val="00BD62DB"/>
    <w:rsid w:val="00BD6628"/>
    <w:rsid w:val="00BE2814"/>
    <w:rsid w:val="00BE37A2"/>
    <w:rsid w:val="00BE44FD"/>
    <w:rsid w:val="00BE4ACD"/>
    <w:rsid w:val="00BE4AD5"/>
    <w:rsid w:val="00BE53CD"/>
    <w:rsid w:val="00BE54A3"/>
    <w:rsid w:val="00BE5628"/>
    <w:rsid w:val="00BE6859"/>
    <w:rsid w:val="00BE7B28"/>
    <w:rsid w:val="00BF2259"/>
    <w:rsid w:val="00BF2AB7"/>
    <w:rsid w:val="00BF2DFA"/>
    <w:rsid w:val="00BF34D7"/>
    <w:rsid w:val="00BF3CA0"/>
    <w:rsid w:val="00BF5221"/>
    <w:rsid w:val="00C00F69"/>
    <w:rsid w:val="00C02766"/>
    <w:rsid w:val="00C02F65"/>
    <w:rsid w:val="00C03BCC"/>
    <w:rsid w:val="00C03EC2"/>
    <w:rsid w:val="00C04B7D"/>
    <w:rsid w:val="00C078B9"/>
    <w:rsid w:val="00C07A4B"/>
    <w:rsid w:val="00C07D22"/>
    <w:rsid w:val="00C10074"/>
    <w:rsid w:val="00C11511"/>
    <w:rsid w:val="00C11951"/>
    <w:rsid w:val="00C13F36"/>
    <w:rsid w:val="00C1445A"/>
    <w:rsid w:val="00C144E8"/>
    <w:rsid w:val="00C1637A"/>
    <w:rsid w:val="00C17267"/>
    <w:rsid w:val="00C174F3"/>
    <w:rsid w:val="00C20182"/>
    <w:rsid w:val="00C20D5D"/>
    <w:rsid w:val="00C23A35"/>
    <w:rsid w:val="00C247DB"/>
    <w:rsid w:val="00C256CF"/>
    <w:rsid w:val="00C2592D"/>
    <w:rsid w:val="00C26280"/>
    <w:rsid w:val="00C26449"/>
    <w:rsid w:val="00C271BF"/>
    <w:rsid w:val="00C30653"/>
    <w:rsid w:val="00C314F0"/>
    <w:rsid w:val="00C316C3"/>
    <w:rsid w:val="00C333F5"/>
    <w:rsid w:val="00C33D4D"/>
    <w:rsid w:val="00C340A0"/>
    <w:rsid w:val="00C3440D"/>
    <w:rsid w:val="00C34E6A"/>
    <w:rsid w:val="00C34FB4"/>
    <w:rsid w:val="00C35E54"/>
    <w:rsid w:val="00C35FCB"/>
    <w:rsid w:val="00C375AD"/>
    <w:rsid w:val="00C40166"/>
    <w:rsid w:val="00C41134"/>
    <w:rsid w:val="00C44876"/>
    <w:rsid w:val="00C45008"/>
    <w:rsid w:val="00C4580A"/>
    <w:rsid w:val="00C4632F"/>
    <w:rsid w:val="00C46AEB"/>
    <w:rsid w:val="00C47E91"/>
    <w:rsid w:val="00C50F31"/>
    <w:rsid w:val="00C52CA5"/>
    <w:rsid w:val="00C530DE"/>
    <w:rsid w:val="00C530F8"/>
    <w:rsid w:val="00C531AE"/>
    <w:rsid w:val="00C532D3"/>
    <w:rsid w:val="00C5473F"/>
    <w:rsid w:val="00C54882"/>
    <w:rsid w:val="00C55608"/>
    <w:rsid w:val="00C56528"/>
    <w:rsid w:val="00C57C9F"/>
    <w:rsid w:val="00C60749"/>
    <w:rsid w:val="00C60DE7"/>
    <w:rsid w:val="00C61088"/>
    <w:rsid w:val="00C61549"/>
    <w:rsid w:val="00C61658"/>
    <w:rsid w:val="00C63EE3"/>
    <w:rsid w:val="00C64D61"/>
    <w:rsid w:val="00C652E5"/>
    <w:rsid w:val="00C6560D"/>
    <w:rsid w:val="00C65C6A"/>
    <w:rsid w:val="00C660BA"/>
    <w:rsid w:val="00C668A6"/>
    <w:rsid w:val="00C67792"/>
    <w:rsid w:val="00C708FF"/>
    <w:rsid w:val="00C70CAE"/>
    <w:rsid w:val="00C70E1F"/>
    <w:rsid w:val="00C71F69"/>
    <w:rsid w:val="00C7334D"/>
    <w:rsid w:val="00C7478A"/>
    <w:rsid w:val="00C76971"/>
    <w:rsid w:val="00C775A4"/>
    <w:rsid w:val="00C806DA"/>
    <w:rsid w:val="00C81B86"/>
    <w:rsid w:val="00C81E7F"/>
    <w:rsid w:val="00C8497F"/>
    <w:rsid w:val="00C864E7"/>
    <w:rsid w:val="00C87137"/>
    <w:rsid w:val="00C877DC"/>
    <w:rsid w:val="00C912D9"/>
    <w:rsid w:val="00C913CD"/>
    <w:rsid w:val="00C91B20"/>
    <w:rsid w:val="00C92288"/>
    <w:rsid w:val="00C95D71"/>
    <w:rsid w:val="00C97132"/>
    <w:rsid w:val="00C971D2"/>
    <w:rsid w:val="00C97C7B"/>
    <w:rsid w:val="00CA024D"/>
    <w:rsid w:val="00CA1481"/>
    <w:rsid w:val="00CA15EA"/>
    <w:rsid w:val="00CA1938"/>
    <w:rsid w:val="00CA23D1"/>
    <w:rsid w:val="00CA259C"/>
    <w:rsid w:val="00CA4C9F"/>
    <w:rsid w:val="00CA5FF4"/>
    <w:rsid w:val="00CA66E3"/>
    <w:rsid w:val="00CA6C61"/>
    <w:rsid w:val="00CA790C"/>
    <w:rsid w:val="00CB01E5"/>
    <w:rsid w:val="00CB35CA"/>
    <w:rsid w:val="00CB3C19"/>
    <w:rsid w:val="00CB5044"/>
    <w:rsid w:val="00CB5D71"/>
    <w:rsid w:val="00CB6174"/>
    <w:rsid w:val="00CC0012"/>
    <w:rsid w:val="00CC3F09"/>
    <w:rsid w:val="00CC4272"/>
    <w:rsid w:val="00CC4454"/>
    <w:rsid w:val="00CC5AF1"/>
    <w:rsid w:val="00CC7747"/>
    <w:rsid w:val="00CC79B0"/>
    <w:rsid w:val="00CD02AC"/>
    <w:rsid w:val="00CD0ACB"/>
    <w:rsid w:val="00CD0B15"/>
    <w:rsid w:val="00CD11E0"/>
    <w:rsid w:val="00CD13BC"/>
    <w:rsid w:val="00CD3C06"/>
    <w:rsid w:val="00CD4FA6"/>
    <w:rsid w:val="00CD6C2D"/>
    <w:rsid w:val="00CE0C5A"/>
    <w:rsid w:val="00CE0E2D"/>
    <w:rsid w:val="00CE282F"/>
    <w:rsid w:val="00CE5403"/>
    <w:rsid w:val="00CE5562"/>
    <w:rsid w:val="00CE6AA5"/>
    <w:rsid w:val="00CE7D2F"/>
    <w:rsid w:val="00CF1603"/>
    <w:rsid w:val="00CF16D8"/>
    <w:rsid w:val="00CF30A5"/>
    <w:rsid w:val="00CF6909"/>
    <w:rsid w:val="00CF6E7B"/>
    <w:rsid w:val="00CF7EE3"/>
    <w:rsid w:val="00D00621"/>
    <w:rsid w:val="00D01BE2"/>
    <w:rsid w:val="00D02117"/>
    <w:rsid w:val="00D022B7"/>
    <w:rsid w:val="00D028EC"/>
    <w:rsid w:val="00D02B89"/>
    <w:rsid w:val="00D0332D"/>
    <w:rsid w:val="00D04E67"/>
    <w:rsid w:val="00D04FCD"/>
    <w:rsid w:val="00D06036"/>
    <w:rsid w:val="00D06C14"/>
    <w:rsid w:val="00D10ED4"/>
    <w:rsid w:val="00D1101F"/>
    <w:rsid w:val="00D138D4"/>
    <w:rsid w:val="00D155EA"/>
    <w:rsid w:val="00D15E7B"/>
    <w:rsid w:val="00D16FFF"/>
    <w:rsid w:val="00D20058"/>
    <w:rsid w:val="00D205FE"/>
    <w:rsid w:val="00D20AD0"/>
    <w:rsid w:val="00D23848"/>
    <w:rsid w:val="00D23E29"/>
    <w:rsid w:val="00D23FE2"/>
    <w:rsid w:val="00D2612B"/>
    <w:rsid w:val="00D2631A"/>
    <w:rsid w:val="00D26741"/>
    <w:rsid w:val="00D274D4"/>
    <w:rsid w:val="00D27A78"/>
    <w:rsid w:val="00D27E57"/>
    <w:rsid w:val="00D32DF1"/>
    <w:rsid w:val="00D34340"/>
    <w:rsid w:val="00D3498C"/>
    <w:rsid w:val="00D36366"/>
    <w:rsid w:val="00D36736"/>
    <w:rsid w:val="00D44CBF"/>
    <w:rsid w:val="00D44CC7"/>
    <w:rsid w:val="00D4620F"/>
    <w:rsid w:val="00D46986"/>
    <w:rsid w:val="00D47AF8"/>
    <w:rsid w:val="00D5082C"/>
    <w:rsid w:val="00D50C51"/>
    <w:rsid w:val="00D512E3"/>
    <w:rsid w:val="00D5168A"/>
    <w:rsid w:val="00D522E1"/>
    <w:rsid w:val="00D5476D"/>
    <w:rsid w:val="00D54A82"/>
    <w:rsid w:val="00D56753"/>
    <w:rsid w:val="00D56CB6"/>
    <w:rsid w:val="00D57FFB"/>
    <w:rsid w:val="00D60592"/>
    <w:rsid w:val="00D61594"/>
    <w:rsid w:val="00D61642"/>
    <w:rsid w:val="00D61EF5"/>
    <w:rsid w:val="00D62A10"/>
    <w:rsid w:val="00D62F7C"/>
    <w:rsid w:val="00D6300F"/>
    <w:rsid w:val="00D63602"/>
    <w:rsid w:val="00D64D15"/>
    <w:rsid w:val="00D65291"/>
    <w:rsid w:val="00D709AD"/>
    <w:rsid w:val="00D72AF0"/>
    <w:rsid w:val="00D74168"/>
    <w:rsid w:val="00D74AA1"/>
    <w:rsid w:val="00D74C6B"/>
    <w:rsid w:val="00D76B6A"/>
    <w:rsid w:val="00D7716E"/>
    <w:rsid w:val="00D8050E"/>
    <w:rsid w:val="00D813EB"/>
    <w:rsid w:val="00D816B1"/>
    <w:rsid w:val="00D82247"/>
    <w:rsid w:val="00D8261A"/>
    <w:rsid w:val="00D82AA1"/>
    <w:rsid w:val="00D8373E"/>
    <w:rsid w:val="00D840ED"/>
    <w:rsid w:val="00D846BC"/>
    <w:rsid w:val="00D85337"/>
    <w:rsid w:val="00D908E3"/>
    <w:rsid w:val="00D91320"/>
    <w:rsid w:val="00D91B3E"/>
    <w:rsid w:val="00D92AFF"/>
    <w:rsid w:val="00D94814"/>
    <w:rsid w:val="00D9526D"/>
    <w:rsid w:val="00D95548"/>
    <w:rsid w:val="00D95805"/>
    <w:rsid w:val="00D95D76"/>
    <w:rsid w:val="00D96000"/>
    <w:rsid w:val="00D970E0"/>
    <w:rsid w:val="00D970FD"/>
    <w:rsid w:val="00DA0DEA"/>
    <w:rsid w:val="00DA26C8"/>
    <w:rsid w:val="00DA5F83"/>
    <w:rsid w:val="00DA6AAB"/>
    <w:rsid w:val="00DA6BAD"/>
    <w:rsid w:val="00DA6E03"/>
    <w:rsid w:val="00DA7B5C"/>
    <w:rsid w:val="00DB228D"/>
    <w:rsid w:val="00DB3015"/>
    <w:rsid w:val="00DB4782"/>
    <w:rsid w:val="00DB4B41"/>
    <w:rsid w:val="00DB4BE2"/>
    <w:rsid w:val="00DB67A0"/>
    <w:rsid w:val="00DB72F1"/>
    <w:rsid w:val="00DC16EB"/>
    <w:rsid w:val="00DC2D60"/>
    <w:rsid w:val="00DC4127"/>
    <w:rsid w:val="00DC54E3"/>
    <w:rsid w:val="00DC61B6"/>
    <w:rsid w:val="00DC69C4"/>
    <w:rsid w:val="00DD08CA"/>
    <w:rsid w:val="00DD0C0B"/>
    <w:rsid w:val="00DD14DB"/>
    <w:rsid w:val="00DD2463"/>
    <w:rsid w:val="00DD2CF8"/>
    <w:rsid w:val="00DD3956"/>
    <w:rsid w:val="00DD49C4"/>
    <w:rsid w:val="00DD5F4D"/>
    <w:rsid w:val="00DD5FD1"/>
    <w:rsid w:val="00DD7D67"/>
    <w:rsid w:val="00DD7ED9"/>
    <w:rsid w:val="00DE15C6"/>
    <w:rsid w:val="00DE1BEB"/>
    <w:rsid w:val="00DE1F3E"/>
    <w:rsid w:val="00DE2394"/>
    <w:rsid w:val="00DE2FDF"/>
    <w:rsid w:val="00DE3365"/>
    <w:rsid w:val="00DE463F"/>
    <w:rsid w:val="00DE5837"/>
    <w:rsid w:val="00DE68D1"/>
    <w:rsid w:val="00DE795A"/>
    <w:rsid w:val="00DE7C44"/>
    <w:rsid w:val="00DF1DBF"/>
    <w:rsid w:val="00DF2982"/>
    <w:rsid w:val="00DF3B5A"/>
    <w:rsid w:val="00DF49D3"/>
    <w:rsid w:val="00DF5129"/>
    <w:rsid w:val="00DF534F"/>
    <w:rsid w:val="00DF6E99"/>
    <w:rsid w:val="00DF722B"/>
    <w:rsid w:val="00E004BE"/>
    <w:rsid w:val="00E0325F"/>
    <w:rsid w:val="00E04F9A"/>
    <w:rsid w:val="00E05174"/>
    <w:rsid w:val="00E0620D"/>
    <w:rsid w:val="00E077CD"/>
    <w:rsid w:val="00E07A70"/>
    <w:rsid w:val="00E1086B"/>
    <w:rsid w:val="00E12E9A"/>
    <w:rsid w:val="00E12F7D"/>
    <w:rsid w:val="00E14FF8"/>
    <w:rsid w:val="00E17384"/>
    <w:rsid w:val="00E2026A"/>
    <w:rsid w:val="00E21E6E"/>
    <w:rsid w:val="00E22101"/>
    <w:rsid w:val="00E2254B"/>
    <w:rsid w:val="00E24C27"/>
    <w:rsid w:val="00E2602A"/>
    <w:rsid w:val="00E2634A"/>
    <w:rsid w:val="00E26A10"/>
    <w:rsid w:val="00E26C17"/>
    <w:rsid w:val="00E3010C"/>
    <w:rsid w:val="00E30652"/>
    <w:rsid w:val="00E30919"/>
    <w:rsid w:val="00E31C26"/>
    <w:rsid w:val="00E32A6E"/>
    <w:rsid w:val="00E32CBC"/>
    <w:rsid w:val="00E333CA"/>
    <w:rsid w:val="00E336E2"/>
    <w:rsid w:val="00E33C0B"/>
    <w:rsid w:val="00E3612A"/>
    <w:rsid w:val="00E3638D"/>
    <w:rsid w:val="00E3761C"/>
    <w:rsid w:val="00E4080C"/>
    <w:rsid w:val="00E40D79"/>
    <w:rsid w:val="00E41A3D"/>
    <w:rsid w:val="00E430AC"/>
    <w:rsid w:val="00E4349C"/>
    <w:rsid w:val="00E43FD1"/>
    <w:rsid w:val="00E446EC"/>
    <w:rsid w:val="00E44754"/>
    <w:rsid w:val="00E44D5D"/>
    <w:rsid w:val="00E4578B"/>
    <w:rsid w:val="00E4679B"/>
    <w:rsid w:val="00E471CD"/>
    <w:rsid w:val="00E47B91"/>
    <w:rsid w:val="00E51C98"/>
    <w:rsid w:val="00E52EA2"/>
    <w:rsid w:val="00E532FF"/>
    <w:rsid w:val="00E5502C"/>
    <w:rsid w:val="00E55AA3"/>
    <w:rsid w:val="00E606B1"/>
    <w:rsid w:val="00E60921"/>
    <w:rsid w:val="00E61323"/>
    <w:rsid w:val="00E63931"/>
    <w:rsid w:val="00E64972"/>
    <w:rsid w:val="00E65BC2"/>
    <w:rsid w:val="00E67275"/>
    <w:rsid w:val="00E709EE"/>
    <w:rsid w:val="00E70F7D"/>
    <w:rsid w:val="00E7294B"/>
    <w:rsid w:val="00E73B36"/>
    <w:rsid w:val="00E73EC6"/>
    <w:rsid w:val="00E7413C"/>
    <w:rsid w:val="00E743A2"/>
    <w:rsid w:val="00E74775"/>
    <w:rsid w:val="00E74CB5"/>
    <w:rsid w:val="00E76861"/>
    <w:rsid w:val="00E7746C"/>
    <w:rsid w:val="00E803A4"/>
    <w:rsid w:val="00E80A5E"/>
    <w:rsid w:val="00E818C0"/>
    <w:rsid w:val="00E83635"/>
    <w:rsid w:val="00E908D8"/>
    <w:rsid w:val="00E9204F"/>
    <w:rsid w:val="00E922D3"/>
    <w:rsid w:val="00E932B9"/>
    <w:rsid w:val="00E93B08"/>
    <w:rsid w:val="00E943F8"/>
    <w:rsid w:val="00E965F3"/>
    <w:rsid w:val="00E9691B"/>
    <w:rsid w:val="00E97C5F"/>
    <w:rsid w:val="00EA00C3"/>
    <w:rsid w:val="00EA11FC"/>
    <w:rsid w:val="00EA185C"/>
    <w:rsid w:val="00EA27D0"/>
    <w:rsid w:val="00EA2C87"/>
    <w:rsid w:val="00EA43E1"/>
    <w:rsid w:val="00EA490B"/>
    <w:rsid w:val="00EA4E4E"/>
    <w:rsid w:val="00EA5D2B"/>
    <w:rsid w:val="00EA7739"/>
    <w:rsid w:val="00EB2430"/>
    <w:rsid w:val="00EB2825"/>
    <w:rsid w:val="00EB2C8C"/>
    <w:rsid w:val="00EB2F2A"/>
    <w:rsid w:val="00EB47F1"/>
    <w:rsid w:val="00EB4830"/>
    <w:rsid w:val="00EB768B"/>
    <w:rsid w:val="00EC0644"/>
    <w:rsid w:val="00EC12F4"/>
    <w:rsid w:val="00EC3011"/>
    <w:rsid w:val="00EC3ABE"/>
    <w:rsid w:val="00EC426B"/>
    <w:rsid w:val="00EC5928"/>
    <w:rsid w:val="00EC7BF6"/>
    <w:rsid w:val="00EC7EB6"/>
    <w:rsid w:val="00ED0889"/>
    <w:rsid w:val="00ED0DFF"/>
    <w:rsid w:val="00ED1696"/>
    <w:rsid w:val="00ED29EA"/>
    <w:rsid w:val="00ED31F0"/>
    <w:rsid w:val="00ED63FF"/>
    <w:rsid w:val="00ED6C6B"/>
    <w:rsid w:val="00EE0656"/>
    <w:rsid w:val="00EE0909"/>
    <w:rsid w:val="00EE0B52"/>
    <w:rsid w:val="00EE1313"/>
    <w:rsid w:val="00EE20AB"/>
    <w:rsid w:val="00EE2B39"/>
    <w:rsid w:val="00EE3BF8"/>
    <w:rsid w:val="00EE3CBA"/>
    <w:rsid w:val="00EE4EED"/>
    <w:rsid w:val="00EE580C"/>
    <w:rsid w:val="00EE7D1F"/>
    <w:rsid w:val="00EE7F79"/>
    <w:rsid w:val="00EF05E4"/>
    <w:rsid w:val="00EF0C49"/>
    <w:rsid w:val="00EF0FB2"/>
    <w:rsid w:val="00EF14D0"/>
    <w:rsid w:val="00EF2528"/>
    <w:rsid w:val="00EF276A"/>
    <w:rsid w:val="00EF299C"/>
    <w:rsid w:val="00EF3BDB"/>
    <w:rsid w:val="00EF3E9A"/>
    <w:rsid w:val="00EF5584"/>
    <w:rsid w:val="00EF57CA"/>
    <w:rsid w:val="00EF6C70"/>
    <w:rsid w:val="00EF79E4"/>
    <w:rsid w:val="00F0078C"/>
    <w:rsid w:val="00F01329"/>
    <w:rsid w:val="00F0192C"/>
    <w:rsid w:val="00F0222B"/>
    <w:rsid w:val="00F02498"/>
    <w:rsid w:val="00F038CA"/>
    <w:rsid w:val="00F03B3E"/>
    <w:rsid w:val="00F05A89"/>
    <w:rsid w:val="00F06DBF"/>
    <w:rsid w:val="00F10A99"/>
    <w:rsid w:val="00F10B7B"/>
    <w:rsid w:val="00F1124E"/>
    <w:rsid w:val="00F11896"/>
    <w:rsid w:val="00F124FB"/>
    <w:rsid w:val="00F1263B"/>
    <w:rsid w:val="00F12C98"/>
    <w:rsid w:val="00F132B0"/>
    <w:rsid w:val="00F15617"/>
    <w:rsid w:val="00F1599E"/>
    <w:rsid w:val="00F17CAC"/>
    <w:rsid w:val="00F17E83"/>
    <w:rsid w:val="00F228A5"/>
    <w:rsid w:val="00F23B73"/>
    <w:rsid w:val="00F2600B"/>
    <w:rsid w:val="00F275BA"/>
    <w:rsid w:val="00F277F0"/>
    <w:rsid w:val="00F306B9"/>
    <w:rsid w:val="00F30F12"/>
    <w:rsid w:val="00F30F35"/>
    <w:rsid w:val="00F3113E"/>
    <w:rsid w:val="00F31BA8"/>
    <w:rsid w:val="00F32274"/>
    <w:rsid w:val="00F33C02"/>
    <w:rsid w:val="00F370B6"/>
    <w:rsid w:val="00F37276"/>
    <w:rsid w:val="00F37423"/>
    <w:rsid w:val="00F37878"/>
    <w:rsid w:val="00F409F6"/>
    <w:rsid w:val="00F40B68"/>
    <w:rsid w:val="00F41FF0"/>
    <w:rsid w:val="00F42635"/>
    <w:rsid w:val="00F44787"/>
    <w:rsid w:val="00F452B6"/>
    <w:rsid w:val="00F504DB"/>
    <w:rsid w:val="00F51459"/>
    <w:rsid w:val="00F51A7C"/>
    <w:rsid w:val="00F51CD3"/>
    <w:rsid w:val="00F53901"/>
    <w:rsid w:val="00F56962"/>
    <w:rsid w:val="00F621D4"/>
    <w:rsid w:val="00F635C3"/>
    <w:rsid w:val="00F63B33"/>
    <w:rsid w:val="00F65CDB"/>
    <w:rsid w:val="00F67762"/>
    <w:rsid w:val="00F71070"/>
    <w:rsid w:val="00F7171D"/>
    <w:rsid w:val="00F71CA8"/>
    <w:rsid w:val="00F7262C"/>
    <w:rsid w:val="00F72664"/>
    <w:rsid w:val="00F73669"/>
    <w:rsid w:val="00F7397B"/>
    <w:rsid w:val="00F73D67"/>
    <w:rsid w:val="00F76509"/>
    <w:rsid w:val="00F805E1"/>
    <w:rsid w:val="00F811DA"/>
    <w:rsid w:val="00F82764"/>
    <w:rsid w:val="00F83392"/>
    <w:rsid w:val="00F84570"/>
    <w:rsid w:val="00F85CCF"/>
    <w:rsid w:val="00F871C7"/>
    <w:rsid w:val="00F8723D"/>
    <w:rsid w:val="00F873AC"/>
    <w:rsid w:val="00F873D1"/>
    <w:rsid w:val="00F875AF"/>
    <w:rsid w:val="00F90B9B"/>
    <w:rsid w:val="00F91047"/>
    <w:rsid w:val="00F91D1F"/>
    <w:rsid w:val="00F922FE"/>
    <w:rsid w:val="00F93C6C"/>
    <w:rsid w:val="00F949D5"/>
    <w:rsid w:val="00F94ADC"/>
    <w:rsid w:val="00F94E7E"/>
    <w:rsid w:val="00F95F51"/>
    <w:rsid w:val="00F963B4"/>
    <w:rsid w:val="00F963D6"/>
    <w:rsid w:val="00F967F2"/>
    <w:rsid w:val="00FA0D0C"/>
    <w:rsid w:val="00FA298F"/>
    <w:rsid w:val="00FA2A17"/>
    <w:rsid w:val="00FA2D16"/>
    <w:rsid w:val="00FA34FB"/>
    <w:rsid w:val="00FA62B1"/>
    <w:rsid w:val="00FA6C81"/>
    <w:rsid w:val="00FA7440"/>
    <w:rsid w:val="00FA7D47"/>
    <w:rsid w:val="00FB08B9"/>
    <w:rsid w:val="00FB28F4"/>
    <w:rsid w:val="00FB38CF"/>
    <w:rsid w:val="00FB57FA"/>
    <w:rsid w:val="00FB583F"/>
    <w:rsid w:val="00FB62BB"/>
    <w:rsid w:val="00FB6C67"/>
    <w:rsid w:val="00FB7F78"/>
    <w:rsid w:val="00FC016C"/>
    <w:rsid w:val="00FC02E2"/>
    <w:rsid w:val="00FC11C5"/>
    <w:rsid w:val="00FC20B6"/>
    <w:rsid w:val="00FC21D4"/>
    <w:rsid w:val="00FC24BA"/>
    <w:rsid w:val="00FC2504"/>
    <w:rsid w:val="00FC3CA5"/>
    <w:rsid w:val="00FC526B"/>
    <w:rsid w:val="00FC5985"/>
    <w:rsid w:val="00FC59EF"/>
    <w:rsid w:val="00FC5AF6"/>
    <w:rsid w:val="00FD1FD7"/>
    <w:rsid w:val="00FD2D4D"/>
    <w:rsid w:val="00FD2E3F"/>
    <w:rsid w:val="00FD340B"/>
    <w:rsid w:val="00FD3EB1"/>
    <w:rsid w:val="00FD4183"/>
    <w:rsid w:val="00FD4421"/>
    <w:rsid w:val="00FD46B3"/>
    <w:rsid w:val="00FD6F0E"/>
    <w:rsid w:val="00FD7AD4"/>
    <w:rsid w:val="00FD7F06"/>
    <w:rsid w:val="00FD7F65"/>
    <w:rsid w:val="00FE00F5"/>
    <w:rsid w:val="00FE2630"/>
    <w:rsid w:val="00FE3A42"/>
    <w:rsid w:val="00FE60A1"/>
    <w:rsid w:val="00FE72C3"/>
    <w:rsid w:val="00FE7768"/>
    <w:rsid w:val="00FE7949"/>
    <w:rsid w:val="00FF0CF4"/>
    <w:rsid w:val="00FF13E3"/>
    <w:rsid w:val="00FF3029"/>
    <w:rsid w:val="00FF40C6"/>
    <w:rsid w:val="00FF55DE"/>
    <w:rsid w:val="00FF67C5"/>
    <w:rsid w:val="00FF7011"/>
    <w:rsid w:val="00FF707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D840ED"/>
    <w:pPr>
      <w:tabs>
        <w:tab w:val="right" w:leader="dot" w:pos="10206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D840ED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uiPriority w:val="1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D840ED"/>
    <w:pPr>
      <w:tabs>
        <w:tab w:val="right" w:leader="dot" w:pos="10206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D840ED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uiPriority w:val="1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1AA6760-BB0E-459B-90F4-DFA795C0038F}"/>
</file>

<file path=customXml/itemProps2.xml><?xml version="1.0" encoding="utf-8"?>
<ds:datastoreItem xmlns:ds="http://schemas.openxmlformats.org/officeDocument/2006/customXml" ds:itemID="{BF441D48-44BF-4758-912F-ECC955DDA00D}"/>
</file>

<file path=customXml/itemProps3.xml><?xml version="1.0" encoding="utf-8"?>
<ds:datastoreItem xmlns:ds="http://schemas.openxmlformats.org/officeDocument/2006/customXml" ds:itemID="{1100D71E-506D-43D7-B52D-2456BA237374}"/>
</file>

<file path=customXml/itemProps4.xml><?xml version="1.0" encoding="utf-8"?>
<ds:datastoreItem xmlns:ds="http://schemas.openxmlformats.org/officeDocument/2006/customXml" ds:itemID="{7F69AF3A-EF7B-4E12-9BD6-B1EA4AD29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6925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Куксова Ольга Валерьевна</dc:creator>
  <cp:lastModifiedBy>Дейниченко Алена Александровна</cp:lastModifiedBy>
  <cp:revision>725</cp:revision>
  <cp:lastPrinted>2023-06-30T07:47:00Z</cp:lastPrinted>
  <dcterms:created xsi:type="dcterms:W3CDTF">2019-02-18T05:34:00Z</dcterms:created>
  <dcterms:modified xsi:type="dcterms:W3CDTF">2023-07-19T05:33:00Z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