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50" w:rsidRPr="00CD73C2" w:rsidRDefault="00676150" w:rsidP="00152627">
      <w:pPr>
        <w:spacing w:line="192" w:lineRule="auto"/>
        <w:ind w:firstLine="5387"/>
        <w:jc w:val="both"/>
        <w:rPr>
          <w:sz w:val="30"/>
          <w:szCs w:val="30"/>
        </w:rPr>
      </w:pPr>
      <w:bookmarkStart w:id="0" w:name="_Toc487806126"/>
      <w:bookmarkStart w:id="1" w:name="_Toc506388274"/>
      <w:bookmarkStart w:id="2" w:name="_Toc128393105"/>
      <w:r w:rsidRPr="00CD73C2">
        <w:rPr>
          <w:sz w:val="30"/>
          <w:szCs w:val="30"/>
        </w:rPr>
        <w:t>Приложение 4</w:t>
      </w:r>
    </w:p>
    <w:p w:rsidR="00676150" w:rsidRPr="00CD73C2" w:rsidRDefault="00676150" w:rsidP="00152627">
      <w:pPr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>к постановлению</w:t>
      </w:r>
    </w:p>
    <w:p w:rsidR="00676150" w:rsidRPr="00CD73C2" w:rsidRDefault="00676150" w:rsidP="00152627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>администрации города</w:t>
      </w:r>
    </w:p>
    <w:p w:rsidR="00676150" w:rsidRDefault="00676150" w:rsidP="00152627">
      <w:pPr>
        <w:pStyle w:val="2"/>
        <w:tabs>
          <w:tab w:val="left" w:pos="284"/>
        </w:tabs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>от _______</w:t>
      </w:r>
      <w:r w:rsidR="00152627">
        <w:rPr>
          <w:sz w:val="30"/>
          <w:szCs w:val="30"/>
        </w:rPr>
        <w:t>_</w:t>
      </w:r>
      <w:r w:rsidRPr="00CD73C2">
        <w:rPr>
          <w:sz w:val="30"/>
          <w:szCs w:val="30"/>
        </w:rPr>
        <w:t>_____ № ____</w:t>
      </w:r>
      <w:r w:rsidR="009E7B6B">
        <w:rPr>
          <w:sz w:val="30"/>
          <w:szCs w:val="30"/>
        </w:rPr>
        <w:t>____</w:t>
      </w:r>
    </w:p>
    <w:p w:rsidR="00676150" w:rsidRPr="009E7B6B" w:rsidRDefault="00676150" w:rsidP="00676150">
      <w:pPr>
        <w:rPr>
          <w:sz w:val="16"/>
        </w:rPr>
      </w:pPr>
    </w:p>
    <w:p w:rsidR="00676150" w:rsidRPr="009E7B6B" w:rsidRDefault="00676150" w:rsidP="00676150">
      <w:pPr>
        <w:rPr>
          <w:sz w:val="16"/>
        </w:rPr>
      </w:pPr>
    </w:p>
    <w:p w:rsidR="00676150" w:rsidRPr="00676150" w:rsidRDefault="00676150" w:rsidP="00152627">
      <w:pPr>
        <w:spacing w:line="192" w:lineRule="auto"/>
        <w:contextualSpacing/>
        <w:jc w:val="center"/>
        <w:rPr>
          <w:color w:val="000000" w:themeColor="text1"/>
          <w:sz w:val="30"/>
          <w:szCs w:val="30"/>
        </w:rPr>
      </w:pPr>
      <w:r w:rsidRPr="00676150">
        <w:rPr>
          <w:color w:val="000000" w:themeColor="text1"/>
          <w:sz w:val="30"/>
          <w:szCs w:val="30"/>
        </w:rPr>
        <w:t>ПРОЕКТ</w:t>
      </w:r>
    </w:p>
    <w:p w:rsidR="00152627" w:rsidRDefault="00676150" w:rsidP="00152627">
      <w:pPr>
        <w:spacing w:line="192" w:lineRule="auto"/>
        <w:jc w:val="center"/>
        <w:rPr>
          <w:sz w:val="30"/>
          <w:szCs w:val="30"/>
        </w:rPr>
      </w:pPr>
      <w:r w:rsidRPr="00676150">
        <w:rPr>
          <w:color w:val="000000" w:themeColor="text1"/>
          <w:sz w:val="30"/>
          <w:szCs w:val="30"/>
        </w:rPr>
        <w:t xml:space="preserve">планировки территории </w:t>
      </w:r>
      <w:r w:rsidRPr="00676150">
        <w:rPr>
          <w:sz w:val="30"/>
          <w:szCs w:val="30"/>
        </w:rPr>
        <w:t xml:space="preserve">жилого района Николаевка </w:t>
      </w:r>
    </w:p>
    <w:p w:rsidR="00152627" w:rsidRDefault="00676150" w:rsidP="00152627">
      <w:pPr>
        <w:spacing w:line="192" w:lineRule="auto"/>
        <w:jc w:val="center"/>
        <w:rPr>
          <w:sz w:val="30"/>
          <w:szCs w:val="30"/>
        </w:rPr>
      </w:pPr>
      <w:r w:rsidRPr="00676150">
        <w:rPr>
          <w:sz w:val="30"/>
          <w:szCs w:val="30"/>
        </w:rPr>
        <w:t xml:space="preserve">по ул. Копылова – ул. Пушкина – ул. Бограда – ул. Карла Либкнехта – </w:t>
      </w:r>
    </w:p>
    <w:p w:rsidR="00676150" w:rsidRDefault="00676150" w:rsidP="00152627">
      <w:pPr>
        <w:spacing w:line="192" w:lineRule="auto"/>
        <w:jc w:val="center"/>
        <w:rPr>
          <w:sz w:val="30"/>
          <w:szCs w:val="30"/>
        </w:rPr>
      </w:pPr>
      <w:r w:rsidRPr="00676150">
        <w:rPr>
          <w:sz w:val="30"/>
          <w:szCs w:val="30"/>
        </w:rPr>
        <w:t>ул. Ленина города Красноярска</w:t>
      </w:r>
    </w:p>
    <w:p w:rsidR="00421D20" w:rsidRPr="009E7B6B" w:rsidRDefault="00421D20" w:rsidP="00676150">
      <w:pPr>
        <w:jc w:val="center"/>
        <w:rPr>
          <w:sz w:val="24"/>
          <w:szCs w:val="30"/>
        </w:rPr>
      </w:pPr>
    </w:p>
    <w:p w:rsidR="00152627" w:rsidRPr="009E7B6B" w:rsidRDefault="00152627" w:rsidP="00676150">
      <w:pPr>
        <w:jc w:val="center"/>
        <w:rPr>
          <w:szCs w:val="30"/>
        </w:rPr>
      </w:pPr>
    </w:p>
    <w:p w:rsidR="00421D20" w:rsidRPr="00152627" w:rsidRDefault="00421D20" w:rsidP="009E7B6B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D73C2">
        <w:rPr>
          <w:sz w:val="30"/>
          <w:szCs w:val="30"/>
        </w:rPr>
        <w:t xml:space="preserve">Целями и задачами разработки проекта планировки территории </w:t>
      </w:r>
      <w:r w:rsidRPr="00676150">
        <w:rPr>
          <w:sz w:val="30"/>
          <w:szCs w:val="30"/>
        </w:rPr>
        <w:t>жилого района Николаевка по ул. Копылова – ул. Пушкина – ул. Богр</w:t>
      </w:r>
      <w:r w:rsidRPr="00676150">
        <w:rPr>
          <w:sz w:val="30"/>
          <w:szCs w:val="30"/>
        </w:rPr>
        <w:t>а</w:t>
      </w:r>
      <w:r w:rsidRPr="00676150">
        <w:rPr>
          <w:sz w:val="30"/>
          <w:szCs w:val="30"/>
        </w:rPr>
        <w:t>да – ул. Карла Либкнехта – ул. Ленина города Красноярска</w:t>
      </w:r>
      <w:r w:rsidRPr="00CD73C2">
        <w:rPr>
          <w:sz w:val="30"/>
          <w:szCs w:val="30"/>
        </w:rPr>
        <w:t xml:space="preserve"> являются подготовка проекта для выделения элементов планировочной структ</w:t>
      </w:r>
      <w:r w:rsidRPr="00CD73C2">
        <w:rPr>
          <w:sz w:val="30"/>
          <w:szCs w:val="30"/>
        </w:rPr>
        <w:t>у</w:t>
      </w:r>
      <w:r w:rsidRPr="00CD73C2">
        <w:rPr>
          <w:sz w:val="30"/>
          <w:szCs w:val="30"/>
        </w:rPr>
        <w:t>ры, установления границ территорий общего пользования, границ зон планируемого размещения объектов капитального строительства, опр</w:t>
      </w:r>
      <w:r w:rsidRPr="00CD73C2">
        <w:rPr>
          <w:sz w:val="30"/>
          <w:szCs w:val="30"/>
        </w:rPr>
        <w:t>е</w:t>
      </w:r>
      <w:r w:rsidRPr="00CD73C2">
        <w:rPr>
          <w:sz w:val="30"/>
          <w:szCs w:val="30"/>
        </w:rPr>
        <w:t>деления характеристик и очередности планируемого развития террит</w:t>
      </w:r>
      <w:r w:rsidRPr="00CD73C2">
        <w:rPr>
          <w:sz w:val="30"/>
          <w:szCs w:val="30"/>
        </w:rPr>
        <w:t>о</w:t>
      </w:r>
      <w:r w:rsidRPr="00CD73C2">
        <w:rPr>
          <w:sz w:val="30"/>
          <w:szCs w:val="30"/>
        </w:rPr>
        <w:t>рии, обеспечения устойчивого развития территорий, для повышения градостроительной значимости и</w:t>
      </w:r>
      <w:proofErr w:type="gramEnd"/>
      <w:r w:rsidRPr="00CD73C2">
        <w:rPr>
          <w:sz w:val="30"/>
          <w:szCs w:val="30"/>
        </w:rPr>
        <w:t xml:space="preserve"> инвестиционной </w:t>
      </w:r>
      <w:r w:rsidRPr="00403355">
        <w:rPr>
          <w:sz w:val="30"/>
          <w:szCs w:val="30"/>
        </w:rPr>
        <w:t xml:space="preserve">привлекательности планируемой территории, освоения нерационально используемых </w:t>
      </w:r>
      <w:r w:rsidR="009E7B6B">
        <w:rPr>
          <w:sz w:val="30"/>
          <w:szCs w:val="30"/>
        </w:rPr>
        <w:t xml:space="preserve">                 </w:t>
      </w:r>
      <w:r w:rsidRPr="00403355">
        <w:rPr>
          <w:sz w:val="30"/>
          <w:szCs w:val="30"/>
        </w:rPr>
        <w:t xml:space="preserve">земель, создания предпосылок для застройки и </w:t>
      </w:r>
      <w:r w:rsidRPr="00BE44FD">
        <w:rPr>
          <w:sz w:val="30"/>
          <w:szCs w:val="30"/>
        </w:rPr>
        <w:t>благоустройства горо</w:t>
      </w:r>
      <w:r w:rsidRPr="00BE44FD">
        <w:rPr>
          <w:sz w:val="30"/>
          <w:szCs w:val="30"/>
        </w:rPr>
        <w:t>д</w:t>
      </w:r>
      <w:r w:rsidRPr="00BE44FD">
        <w:rPr>
          <w:sz w:val="30"/>
          <w:szCs w:val="30"/>
        </w:rPr>
        <w:t xml:space="preserve">ских территорий, обеспечения </w:t>
      </w:r>
      <w:r w:rsidRPr="00152627">
        <w:rPr>
          <w:sz w:val="30"/>
          <w:szCs w:val="30"/>
        </w:rPr>
        <w:t>безопасности и благоприятных условий жизнедеятельности человека.</w:t>
      </w:r>
    </w:p>
    <w:p w:rsidR="00403355" w:rsidRPr="00152627" w:rsidRDefault="00403355" w:rsidP="009E7B6B">
      <w:pPr>
        <w:widowControl w:val="0"/>
        <w:ind w:firstLine="709"/>
        <w:jc w:val="both"/>
        <w:rPr>
          <w:sz w:val="30"/>
          <w:szCs w:val="30"/>
        </w:rPr>
      </w:pPr>
      <w:r w:rsidRPr="00152627">
        <w:rPr>
          <w:sz w:val="30"/>
          <w:szCs w:val="30"/>
        </w:rPr>
        <w:t>Территория расположена в Железнодорожном районе г. Красноя</w:t>
      </w:r>
      <w:r w:rsidRPr="00152627">
        <w:rPr>
          <w:sz w:val="30"/>
          <w:szCs w:val="30"/>
        </w:rPr>
        <w:t>р</w:t>
      </w:r>
      <w:r w:rsidRPr="00152627">
        <w:rPr>
          <w:sz w:val="30"/>
          <w:szCs w:val="30"/>
        </w:rPr>
        <w:t>ска в границах улиц Копылова – Пушкина – Бограда – Карла Либкнехта</w:t>
      </w:r>
      <w:r w:rsidR="009E7B6B">
        <w:rPr>
          <w:sz w:val="30"/>
          <w:szCs w:val="30"/>
        </w:rPr>
        <w:t xml:space="preserve"> – ул. Ленина</w:t>
      </w:r>
      <w:r w:rsidRPr="00152627">
        <w:rPr>
          <w:sz w:val="30"/>
          <w:szCs w:val="30"/>
        </w:rPr>
        <w:t>.</w:t>
      </w:r>
    </w:p>
    <w:p w:rsidR="00403355" w:rsidRPr="00152627" w:rsidRDefault="00403355" w:rsidP="009E7B6B">
      <w:pPr>
        <w:widowControl w:val="0"/>
        <w:ind w:firstLine="709"/>
        <w:jc w:val="both"/>
        <w:rPr>
          <w:sz w:val="30"/>
          <w:szCs w:val="30"/>
          <w:lang w:eastAsia="ar-SA"/>
        </w:rPr>
      </w:pPr>
      <w:r w:rsidRPr="00152627">
        <w:rPr>
          <w:sz w:val="30"/>
          <w:szCs w:val="30"/>
          <w:lang w:eastAsia="ar-SA"/>
        </w:rPr>
        <w:t>Общая площадь территории составляет 17,97 га.</w:t>
      </w:r>
    </w:p>
    <w:p w:rsidR="00BE44FD" w:rsidRPr="00152627" w:rsidRDefault="00BE44FD" w:rsidP="009E7B6B">
      <w:pPr>
        <w:widowControl w:val="0"/>
        <w:ind w:firstLine="709"/>
        <w:jc w:val="both"/>
        <w:rPr>
          <w:sz w:val="30"/>
          <w:szCs w:val="30"/>
          <w:lang w:eastAsia="ar-SA"/>
        </w:rPr>
      </w:pPr>
      <w:r w:rsidRPr="00152627">
        <w:rPr>
          <w:sz w:val="30"/>
          <w:szCs w:val="30"/>
          <w:lang w:eastAsia="ar-SA"/>
        </w:rPr>
        <w:t>В соответствии с Генеральным планом городского округа город Красноя</w:t>
      </w:r>
      <w:proofErr w:type="gramStart"/>
      <w:r w:rsidRPr="00152627">
        <w:rPr>
          <w:sz w:val="30"/>
          <w:szCs w:val="30"/>
          <w:lang w:eastAsia="ar-SA"/>
        </w:rPr>
        <w:t>рск</w:t>
      </w:r>
      <w:r w:rsidR="0042611B" w:rsidRPr="00152627">
        <w:rPr>
          <w:sz w:val="30"/>
          <w:szCs w:val="30"/>
          <w:lang w:eastAsia="ar-SA"/>
        </w:rPr>
        <w:t xml:space="preserve"> Кр</w:t>
      </w:r>
      <w:proofErr w:type="gramEnd"/>
      <w:r w:rsidR="0042611B" w:rsidRPr="00152627">
        <w:rPr>
          <w:sz w:val="30"/>
          <w:szCs w:val="30"/>
          <w:lang w:eastAsia="ar-SA"/>
        </w:rPr>
        <w:t>асноярского края</w:t>
      </w:r>
      <w:r w:rsidRPr="00152627">
        <w:rPr>
          <w:sz w:val="30"/>
          <w:szCs w:val="30"/>
          <w:lang w:eastAsia="ar-SA"/>
        </w:rPr>
        <w:t>, утвержденным решением Красноя</w:t>
      </w:r>
      <w:r w:rsidRPr="00152627">
        <w:rPr>
          <w:sz w:val="30"/>
          <w:szCs w:val="30"/>
          <w:lang w:eastAsia="ar-SA"/>
        </w:rPr>
        <w:t>р</w:t>
      </w:r>
      <w:r w:rsidRPr="00152627">
        <w:rPr>
          <w:sz w:val="30"/>
          <w:szCs w:val="30"/>
          <w:lang w:eastAsia="ar-SA"/>
        </w:rPr>
        <w:t>ского городского Совета депутатов от 13.03.2015 № 7-107, территория расположена в границах функциональной зоны «Зона смешанной</w:t>
      </w:r>
      <w:r w:rsidR="009E7B6B">
        <w:rPr>
          <w:sz w:val="30"/>
          <w:szCs w:val="30"/>
          <w:lang w:eastAsia="ar-SA"/>
        </w:rPr>
        <w:t xml:space="preserve">                </w:t>
      </w:r>
      <w:r w:rsidRPr="00152627">
        <w:rPr>
          <w:sz w:val="30"/>
          <w:szCs w:val="30"/>
          <w:lang w:eastAsia="ar-SA"/>
        </w:rPr>
        <w:t xml:space="preserve"> и общественно-деловой застройки».</w:t>
      </w:r>
    </w:p>
    <w:p w:rsidR="00BE44FD" w:rsidRDefault="00BE44FD" w:rsidP="009E7B6B">
      <w:pPr>
        <w:widowControl w:val="0"/>
        <w:ind w:firstLine="709"/>
        <w:jc w:val="both"/>
        <w:rPr>
          <w:sz w:val="30"/>
          <w:szCs w:val="30"/>
          <w:lang w:eastAsia="ar-SA"/>
        </w:rPr>
      </w:pPr>
      <w:r w:rsidRPr="00152627">
        <w:rPr>
          <w:sz w:val="30"/>
          <w:szCs w:val="30"/>
          <w:lang w:eastAsia="ar-SA"/>
        </w:rPr>
        <w:t>Согласно Правилам землепользования и застройки городского округа город Красноя</w:t>
      </w:r>
      <w:proofErr w:type="gramStart"/>
      <w:r w:rsidRPr="00152627">
        <w:rPr>
          <w:sz w:val="30"/>
          <w:szCs w:val="30"/>
          <w:lang w:eastAsia="ar-SA"/>
        </w:rPr>
        <w:t>рск</w:t>
      </w:r>
      <w:r w:rsidR="00EE0A5C" w:rsidRPr="00152627">
        <w:rPr>
          <w:sz w:val="30"/>
          <w:szCs w:val="30"/>
          <w:lang w:eastAsia="ar-SA"/>
        </w:rPr>
        <w:t xml:space="preserve"> Кр</w:t>
      </w:r>
      <w:proofErr w:type="gramEnd"/>
      <w:r w:rsidR="00EE0A5C" w:rsidRPr="00152627">
        <w:rPr>
          <w:sz w:val="30"/>
          <w:szCs w:val="30"/>
          <w:lang w:eastAsia="ar-SA"/>
        </w:rPr>
        <w:t>асноярского края</w:t>
      </w:r>
      <w:r w:rsidRPr="00152627">
        <w:rPr>
          <w:sz w:val="30"/>
          <w:szCs w:val="30"/>
          <w:lang w:eastAsia="ar-SA"/>
        </w:rPr>
        <w:t>, утвержд</w:t>
      </w:r>
      <w:r w:rsidR="009E7B6B">
        <w:rPr>
          <w:sz w:val="30"/>
          <w:szCs w:val="30"/>
          <w:lang w:eastAsia="ar-SA"/>
        </w:rPr>
        <w:t>е</w:t>
      </w:r>
      <w:r w:rsidRPr="00152627">
        <w:rPr>
          <w:sz w:val="30"/>
          <w:szCs w:val="30"/>
          <w:lang w:eastAsia="ar-SA"/>
        </w:rPr>
        <w:t>нным решением Красноярского городского Совета депутатов от 07.07.2015 № В-122</w:t>
      </w:r>
      <w:r w:rsidRPr="00BE44FD">
        <w:rPr>
          <w:sz w:val="30"/>
          <w:szCs w:val="30"/>
          <w:lang w:eastAsia="ar-SA"/>
        </w:rPr>
        <w:t>, территория расположена в границах территориальной зоны «Зоны ос</w:t>
      </w:r>
      <w:r w:rsidRPr="00BE44FD">
        <w:rPr>
          <w:sz w:val="30"/>
          <w:szCs w:val="30"/>
          <w:lang w:eastAsia="ar-SA"/>
        </w:rPr>
        <w:t>у</w:t>
      </w:r>
      <w:r w:rsidRPr="00BE44FD">
        <w:rPr>
          <w:sz w:val="30"/>
          <w:szCs w:val="30"/>
          <w:lang w:eastAsia="ar-SA"/>
        </w:rPr>
        <w:t>ществления деятельности по комплексному развитию территорий в ц</w:t>
      </w:r>
      <w:r w:rsidRPr="00BE44FD">
        <w:rPr>
          <w:sz w:val="30"/>
          <w:szCs w:val="30"/>
          <w:lang w:eastAsia="ar-SA"/>
        </w:rPr>
        <w:t>е</w:t>
      </w:r>
      <w:r w:rsidRPr="00BE44FD">
        <w:rPr>
          <w:sz w:val="30"/>
          <w:szCs w:val="30"/>
          <w:lang w:eastAsia="ar-SA"/>
        </w:rPr>
        <w:t>лях жилой и общественно-деловой застройки (СОДЖ-2-1)».</w:t>
      </w:r>
    </w:p>
    <w:p w:rsidR="004F7350" w:rsidRPr="00152627" w:rsidRDefault="006A28DA" w:rsidP="009E7B6B">
      <w:pPr>
        <w:widowControl w:val="0"/>
        <w:ind w:firstLine="709"/>
        <w:jc w:val="both"/>
        <w:rPr>
          <w:sz w:val="30"/>
          <w:szCs w:val="30"/>
        </w:rPr>
      </w:pPr>
      <w:r w:rsidRPr="00152627">
        <w:rPr>
          <w:sz w:val="30"/>
          <w:szCs w:val="30"/>
        </w:rPr>
        <w:t xml:space="preserve">1. </w:t>
      </w:r>
      <w:r w:rsidR="004F7350" w:rsidRPr="00152627">
        <w:rPr>
          <w:sz w:val="30"/>
          <w:szCs w:val="30"/>
        </w:rPr>
        <w:t>Положение о характеристиках планируемого развития террит</w:t>
      </w:r>
      <w:r w:rsidR="004F7350" w:rsidRPr="00152627">
        <w:rPr>
          <w:sz w:val="30"/>
          <w:szCs w:val="30"/>
        </w:rPr>
        <w:t>о</w:t>
      </w:r>
      <w:r w:rsidR="004F7350" w:rsidRPr="00152627">
        <w:rPr>
          <w:sz w:val="30"/>
          <w:szCs w:val="30"/>
        </w:rPr>
        <w:t>рии, в том числе о плотности и параметрах застройки территории.</w:t>
      </w:r>
      <w:bookmarkEnd w:id="0"/>
      <w:bookmarkEnd w:id="1"/>
      <w:bookmarkEnd w:id="2"/>
    </w:p>
    <w:p w:rsidR="00931D3C" w:rsidRPr="00152627" w:rsidRDefault="00931D3C" w:rsidP="009E7B6B">
      <w:pPr>
        <w:widowControl w:val="0"/>
        <w:ind w:firstLine="709"/>
        <w:jc w:val="both"/>
        <w:rPr>
          <w:sz w:val="30"/>
          <w:szCs w:val="30"/>
        </w:rPr>
      </w:pPr>
      <w:r w:rsidRPr="00152627">
        <w:rPr>
          <w:sz w:val="30"/>
          <w:szCs w:val="30"/>
        </w:rPr>
        <w:t xml:space="preserve">Площадь территории в границе проектирования – </w:t>
      </w:r>
      <w:r w:rsidR="00EE0A5C" w:rsidRPr="00152627">
        <w:rPr>
          <w:sz w:val="30"/>
          <w:szCs w:val="30"/>
        </w:rPr>
        <w:t>17,97</w:t>
      </w:r>
      <w:r w:rsidRPr="00152627">
        <w:rPr>
          <w:sz w:val="30"/>
          <w:szCs w:val="30"/>
        </w:rPr>
        <w:t xml:space="preserve"> га.</w:t>
      </w:r>
    </w:p>
    <w:p w:rsidR="00A24A0F" w:rsidRPr="00152627" w:rsidRDefault="00A24A0F" w:rsidP="009E7B6B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152627">
        <w:rPr>
          <w:sz w:val="30"/>
          <w:szCs w:val="30"/>
        </w:rPr>
        <w:t>Ориентировочная численность населения составит 7,66 тыс. чел</w:t>
      </w:r>
      <w:r w:rsidRPr="00152627">
        <w:rPr>
          <w:sz w:val="30"/>
          <w:szCs w:val="30"/>
        </w:rPr>
        <w:t>о</w:t>
      </w:r>
      <w:r w:rsidRPr="00152627">
        <w:rPr>
          <w:sz w:val="30"/>
          <w:szCs w:val="30"/>
        </w:rPr>
        <w:t xml:space="preserve">век. </w:t>
      </w:r>
    </w:p>
    <w:p w:rsidR="00A24A0F" w:rsidRPr="00152627" w:rsidRDefault="00A24A0F" w:rsidP="009E7B6B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152627">
        <w:rPr>
          <w:sz w:val="30"/>
          <w:szCs w:val="30"/>
        </w:rPr>
        <w:lastRenderedPageBreak/>
        <w:t>Расчетная плотность населения 279 чел/</w:t>
      </w:r>
      <w:proofErr w:type="gramStart"/>
      <w:r w:rsidRPr="00152627">
        <w:rPr>
          <w:sz w:val="30"/>
          <w:szCs w:val="30"/>
        </w:rPr>
        <w:t>га</w:t>
      </w:r>
      <w:proofErr w:type="gramEnd"/>
      <w:r w:rsidRPr="00152627">
        <w:rPr>
          <w:sz w:val="30"/>
          <w:szCs w:val="30"/>
        </w:rPr>
        <w:t>.</w:t>
      </w:r>
    </w:p>
    <w:p w:rsidR="0070444D" w:rsidRPr="00152627" w:rsidRDefault="00177D0C" w:rsidP="009E7B6B">
      <w:pPr>
        <w:widowControl w:val="0"/>
        <w:ind w:firstLine="709"/>
        <w:jc w:val="both"/>
        <w:rPr>
          <w:sz w:val="30"/>
          <w:szCs w:val="30"/>
        </w:rPr>
      </w:pPr>
      <w:r w:rsidRPr="00152627">
        <w:rPr>
          <w:sz w:val="30"/>
          <w:szCs w:val="30"/>
        </w:rPr>
        <w:t>Проектом устанавливаются параметры застройки территории</w:t>
      </w:r>
      <w:r w:rsidR="009E7B6B">
        <w:rPr>
          <w:sz w:val="30"/>
          <w:szCs w:val="30"/>
        </w:rPr>
        <w:t xml:space="preserve">                </w:t>
      </w:r>
      <w:r w:rsidRPr="00152627">
        <w:rPr>
          <w:sz w:val="30"/>
          <w:szCs w:val="30"/>
        </w:rPr>
        <w:t xml:space="preserve"> на основании</w:t>
      </w:r>
      <w:r w:rsidR="0070444D" w:rsidRPr="00152627">
        <w:rPr>
          <w:sz w:val="30"/>
          <w:szCs w:val="30"/>
        </w:rPr>
        <w:t>:</w:t>
      </w:r>
    </w:p>
    <w:p w:rsidR="0070444D" w:rsidRPr="00152627" w:rsidRDefault="0070444D" w:rsidP="009E7B6B">
      <w:pPr>
        <w:widowControl w:val="0"/>
        <w:ind w:firstLine="709"/>
        <w:jc w:val="both"/>
        <w:rPr>
          <w:sz w:val="30"/>
          <w:szCs w:val="30"/>
          <w:lang w:eastAsia="ar-SA"/>
        </w:rPr>
      </w:pPr>
      <w:r w:rsidRPr="00152627">
        <w:rPr>
          <w:sz w:val="30"/>
          <w:szCs w:val="30"/>
          <w:lang w:eastAsia="ar-SA"/>
        </w:rPr>
        <w:t>1</w:t>
      </w:r>
      <w:r w:rsidR="004D7CE2">
        <w:rPr>
          <w:sz w:val="30"/>
          <w:szCs w:val="30"/>
          <w:lang w:eastAsia="ar-SA"/>
        </w:rPr>
        <w:t>)</w:t>
      </w:r>
      <w:r w:rsidR="009E7B6B">
        <w:rPr>
          <w:sz w:val="30"/>
          <w:szCs w:val="30"/>
          <w:lang w:eastAsia="ar-SA"/>
        </w:rPr>
        <w:t> </w:t>
      </w:r>
      <w:r w:rsidR="009E7B6B" w:rsidRPr="00152627">
        <w:rPr>
          <w:sz w:val="30"/>
          <w:szCs w:val="30"/>
          <w:lang w:eastAsia="ar-SA"/>
        </w:rPr>
        <w:t xml:space="preserve">постановления </w:t>
      </w:r>
      <w:r w:rsidRPr="00152627">
        <w:rPr>
          <w:sz w:val="30"/>
          <w:szCs w:val="30"/>
          <w:lang w:eastAsia="ar-SA"/>
        </w:rPr>
        <w:t xml:space="preserve">администрации </w:t>
      </w:r>
      <w:r w:rsidR="006A28DA" w:rsidRPr="00152627">
        <w:rPr>
          <w:sz w:val="30"/>
          <w:szCs w:val="30"/>
          <w:lang w:eastAsia="ar-SA"/>
        </w:rPr>
        <w:t xml:space="preserve">города </w:t>
      </w:r>
      <w:r w:rsidRPr="00152627">
        <w:rPr>
          <w:sz w:val="30"/>
          <w:szCs w:val="30"/>
          <w:lang w:eastAsia="ar-SA"/>
        </w:rPr>
        <w:t>от 11.10.2022 № 890</w:t>
      </w:r>
      <w:r w:rsidR="004D7CE2">
        <w:rPr>
          <w:sz w:val="30"/>
          <w:szCs w:val="30"/>
          <w:lang w:eastAsia="ar-SA"/>
        </w:rPr>
        <w:t xml:space="preserve">               </w:t>
      </w:r>
      <w:r w:rsidRPr="00152627">
        <w:rPr>
          <w:sz w:val="30"/>
          <w:szCs w:val="30"/>
          <w:lang w:eastAsia="ar-SA"/>
        </w:rPr>
        <w:t xml:space="preserve"> «О комплексном развитии территории жилой застройки жилого района Николаевка по ул. Копылова – ул. Пушкина – ул. Бограда –</w:t>
      </w:r>
      <w:r w:rsidR="009E7B6B">
        <w:rPr>
          <w:sz w:val="30"/>
          <w:szCs w:val="30"/>
          <w:lang w:eastAsia="ar-SA"/>
        </w:rPr>
        <w:t xml:space="preserve"> </w:t>
      </w:r>
      <w:r w:rsidRPr="00152627">
        <w:rPr>
          <w:sz w:val="30"/>
          <w:szCs w:val="30"/>
          <w:lang w:eastAsia="ar-SA"/>
        </w:rPr>
        <w:t>ул. Карла Либкнехта – ул. Ленина города Красноярска»</w:t>
      </w:r>
      <w:r w:rsidR="009E7B6B">
        <w:rPr>
          <w:sz w:val="30"/>
          <w:szCs w:val="30"/>
          <w:lang w:eastAsia="ar-SA"/>
        </w:rPr>
        <w:t>;</w:t>
      </w:r>
    </w:p>
    <w:p w:rsidR="00B37CCB" w:rsidRPr="00152627" w:rsidRDefault="00B37CCB" w:rsidP="009E7B6B">
      <w:pPr>
        <w:widowControl w:val="0"/>
        <w:ind w:firstLine="709"/>
        <w:jc w:val="both"/>
        <w:rPr>
          <w:sz w:val="30"/>
          <w:szCs w:val="30"/>
          <w:lang w:eastAsia="ar-SA"/>
        </w:rPr>
      </w:pPr>
      <w:r w:rsidRPr="00152627">
        <w:rPr>
          <w:sz w:val="30"/>
          <w:szCs w:val="30"/>
          <w:lang w:eastAsia="ar-SA"/>
        </w:rPr>
        <w:t>2</w:t>
      </w:r>
      <w:r w:rsidR="004D7CE2">
        <w:rPr>
          <w:sz w:val="30"/>
          <w:szCs w:val="30"/>
          <w:lang w:eastAsia="ar-SA"/>
        </w:rPr>
        <w:t>)</w:t>
      </w:r>
      <w:r w:rsidRPr="00152627">
        <w:rPr>
          <w:sz w:val="30"/>
          <w:szCs w:val="30"/>
          <w:lang w:eastAsia="ar-SA"/>
        </w:rPr>
        <w:t xml:space="preserve"> </w:t>
      </w:r>
      <w:r w:rsidR="009E7B6B" w:rsidRPr="00152627">
        <w:rPr>
          <w:sz w:val="30"/>
          <w:szCs w:val="30"/>
          <w:lang w:eastAsia="ar-SA"/>
        </w:rPr>
        <w:t xml:space="preserve">договора </w:t>
      </w:r>
      <w:r w:rsidR="009E7B6B">
        <w:rPr>
          <w:sz w:val="30"/>
          <w:szCs w:val="30"/>
          <w:lang w:eastAsia="ar-SA"/>
        </w:rPr>
        <w:t xml:space="preserve">от 22.12.2022 </w:t>
      </w:r>
      <w:r w:rsidRPr="00152627">
        <w:rPr>
          <w:sz w:val="30"/>
          <w:szCs w:val="30"/>
          <w:lang w:eastAsia="ar-SA"/>
        </w:rPr>
        <w:t>№ 7</w:t>
      </w:r>
      <w:r w:rsidR="00EE0A5C" w:rsidRPr="00152627">
        <w:rPr>
          <w:sz w:val="30"/>
          <w:szCs w:val="30"/>
          <w:lang w:eastAsia="ar-SA"/>
        </w:rPr>
        <w:t xml:space="preserve"> КРТ</w:t>
      </w:r>
      <w:r w:rsidRPr="00152627">
        <w:rPr>
          <w:sz w:val="30"/>
          <w:szCs w:val="30"/>
          <w:lang w:eastAsia="ar-SA"/>
        </w:rPr>
        <w:t xml:space="preserve"> «О комплексном развитии те</w:t>
      </w:r>
      <w:r w:rsidRPr="00152627">
        <w:rPr>
          <w:sz w:val="30"/>
          <w:szCs w:val="30"/>
          <w:lang w:eastAsia="ar-SA"/>
        </w:rPr>
        <w:t>р</w:t>
      </w:r>
      <w:r w:rsidRPr="00152627">
        <w:rPr>
          <w:sz w:val="30"/>
          <w:szCs w:val="30"/>
          <w:lang w:eastAsia="ar-SA"/>
        </w:rPr>
        <w:t xml:space="preserve">ритории жилой застройки жилого района Николаевка по ул. Копылова – ул. Пушкина – ул. Бограда – ул. Карла Либкнехта – </w:t>
      </w:r>
      <w:r w:rsidR="009E7B6B">
        <w:rPr>
          <w:sz w:val="30"/>
          <w:szCs w:val="30"/>
          <w:lang w:eastAsia="ar-SA"/>
        </w:rPr>
        <w:t>ул. Ленина города Красноярска»;</w:t>
      </w:r>
    </w:p>
    <w:p w:rsidR="00B37CCB" w:rsidRPr="006A28DA" w:rsidRDefault="005A768B" w:rsidP="009E7B6B">
      <w:pPr>
        <w:widowControl w:val="0"/>
        <w:ind w:firstLine="709"/>
        <w:jc w:val="both"/>
        <w:rPr>
          <w:sz w:val="30"/>
          <w:szCs w:val="30"/>
        </w:rPr>
      </w:pPr>
      <w:r w:rsidRPr="00152627">
        <w:rPr>
          <w:sz w:val="30"/>
          <w:szCs w:val="30"/>
        </w:rPr>
        <w:t>3</w:t>
      </w:r>
      <w:r w:rsidR="004D7CE2">
        <w:rPr>
          <w:sz w:val="30"/>
          <w:szCs w:val="30"/>
        </w:rPr>
        <w:t>)</w:t>
      </w:r>
      <w:r w:rsidRPr="00152627">
        <w:rPr>
          <w:sz w:val="30"/>
          <w:szCs w:val="30"/>
        </w:rPr>
        <w:t xml:space="preserve"> </w:t>
      </w:r>
      <w:r w:rsidR="00B37CCB" w:rsidRPr="00152627">
        <w:rPr>
          <w:sz w:val="30"/>
          <w:szCs w:val="30"/>
        </w:rPr>
        <w:t>Правил землепользования и застройки городского округа город Красноя</w:t>
      </w:r>
      <w:proofErr w:type="gramStart"/>
      <w:r w:rsidR="00B37CCB" w:rsidRPr="00152627">
        <w:rPr>
          <w:sz w:val="30"/>
          <w:szCs w:val="30"/>
        </w:rPr>
        <w:t>рск</w:t>
      </w:r>
      <w:r w:rsidR="00EE0A5C" w:rsidRPr="00152627">
        <w:rPr>
          <w:sz w:val="30"/>
          <w:szCs w:val="30"/>
        </w:rPr>
        <w:t xml:space="preserve"> </w:t>
      </w:r>
      <w:r w:rsidR="00EE0A5C" w:rsidRPr="00152627">
        <w:rPr>
          <w:sz w:val="30"/>
          <w:szCs w:val="30"/>
          <w:lang w:eastAsia="ar-SA"/>
        </w:rPr>
        <w:t>Кр</w:t>
      </w:r>
      <w:proofErr w:type="gramEnd"/>
      <w:r w:rsidR="00EE0A5C" w:rsidRPr="00152627">
        <w:rPr>
          <w:sz w:val="30"/>
          <w:szCs w:val="30"/>
          <w:lang w:eastAsia="ar-SA"/>
        </w:rPr>
        <w:t>асноярского края</w:t>
      </w:r>
      <w:r w:rsidR="00B37CCB" w:rsidRPr="00152627">
        <w:rPr>
          <w:sz w:val="30"/>
          <w:szCs w:val="30"/>
        </w:rPr>
        <w:t>, утвержденных решением Красноя</w:t>
      </w:r>
      <w:r w:rsidR="00B37CCB" w:rsidRPr="00152627">
        <w:rPr>
          <w:sz w:val="30"/>
          <w:szCs w:val="30"/>
        </w:rPr>
        <w:t>р</w:t>
      </w:r>
      <w:r w:rsidR="00B37CCB" w:rsidRPr="00152627">
        <w:rPr>
          <w:sz w:val="30"/>
          <w:szCs w:val="30"/>
        </w:rPr>
        <w:t>ского городского Совета де</w:t>
      </w:r>
      <w:r w:rsidR="00CD0ACB" w:rsidRPr="00152627">
        <w:rPr>
          <w:sz w:val="30"/>
          <w:szCs w:val="30"/>
        </w:rPr>
        <w:t>путатов от 07.07.2015 № В-122, с внес</w:t>
      </w:r>
      <w:r w:rsidR="009E7B6B">
        <w:rPr>
          <w:sz w:val="30"/>
          <w:szCs w:val="30"/>
        </w:rPr>
        <w:t>е</w:t>
      </w:r>
      <w:r w:rsidR="00CD0ACB" w:rsidRPr="00152627">
        <w:rPr>
          <w:sz w:val="30"/>
          <w:szCs w:val="30"/>
        </w:rPr>
        <w:t>нн</w:t>
      </w:r>
      <w:r w:rsidR="00CD0ACB" w:rsidRPr="00152627">
        <w:rPr>
          <w:sz w:val="30"/>
          <w:szCs w:val="30"/>
        </w:rPr>
        <w:t>ы</w:t>
      </w:r>
      <w:r w:rsidR="00CD0ACB" w:rsidRPr="00152627">
        <w:rPr>
          <w:sz w:val="30"/>
          <w:szCs w:val="30"/>
        </w:rPr>
        <w:t xml:space="preserve">ми </w:t>
      </w:r>
      <w:r w:rsidR="00CD0ACB" w:rsidRPr="006A28DA">
        <w:rPr>
          <w:sz w:val="30"/>
          <w:szCs w:val="30"/>
        </w:rPr>
        <w:t>изменениями</w:t>
      </w:r>
      <w:r w:rsidR="009E7B6B">
        <w:rPr>
          <w:sz w:val="30"/>
          <w:szCs w:val="30"/>
        </w:rPr>
        <w:t>,</w:t>
      </w:r>
      <w:r w:rsidR="00CD0ACB" w:rsidRPr="006A28DA">
        <w:rPr>
          <w:sz w:val="30"/>
          <w:szCs w:val="30"/>
        </w:rPr>
        <w:t xml:space="preserve"> утвержд</w:t>
      </w:r>
      <w:r w:rsidR="009E7B6B">
        <w:rPr>
          <w:sz w:val="30"/>
          <w:szCs w:val="30"/>
        </w:rPr>
        <w:t>е</w:t>
      </w:r>
      <w:r w:rsidR="00CD0ACB" w:rsidRPr="006A28DA">
        <w:rPr>
          <w:sz w:val="30"/>
          <w:szCs w:val="30"/>
        </w:rPr>
        <w:t>нными решением Красноярского городского Совета депутатов от 28.02.2023 № В-307</w:t>
      </w:r>
      <w:r w:rsidR="00B37CCB" w:rsidRPr="006A28DA">
        <w:rPr>
          <w:sz w:val="30"/>
          <w:szCs w:val="30"/>
        </w:rPr>
        <w:t>.</w:t>
      </w:r>
    </w:p>
    <w:p w:rsidR="00A8260F" w:rsidRPr="00175122" w:rsidRDefault="00A8260F" w:rsidP="009E7B6B">
      <w:pPr>
        <w:widowControl w:val="0"/>
        <w:ind w:firstLine="709"/>
        <w:jc w:val="both"/>
        <w:rPr>
          <w:color w:val="FF0000"/>
          <w:sz w:val="24"/>
          <w:szCs w:val="24"/>
          <w:lang w:eastAsia="ar-SA"/>
        </w:rPr>
      </w:pPr>
    </w:p>
    <w:p w:rsidR="00EE0A5C" w:rsidRDefault="00EE0A5C" w:rsidP="00177D0C">
      <w:pPr>
        <w:jc w:val="both"/>
        <w:rPr>
          <w:sz w:val="30"/>
          <w:szCs w:val="30"/>
        </w:rPr>
        <w:sectPr w:rsidR="00EE0A5C" w:rsidSect="009E7B6B">
          <w:head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985" w:header="720" w:footer="720" w:gutter="0"/>
          <w:pgNumType w:start="6"/>
          <w:cols w:space="720"/>
          <w:titlePg/>
          <w:docGrid w:linePitch="272"/>
        </w:sectPr>
      </w:pPr>
    </w:p>
    <w:p w:rsidR="00177D0C" w:rsidRDefault="00152627" w:rsidP="001526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Таблица 1. </w:t>
      </w:r>
      <w:r w:rsidR="00177D0C" w:rsidRPr="00404214">
        <w:rPr>
          <w:sz w:val="30"/>
          <w:szCs w:val="30"/>
        </w:rPr>
        <w:t>Параметры застройки территории в пределах, установленных градостроительных регламентов</w:t>
      </w:r>
      <w:r>
        <w:rPr>
          <w:sz w:val="30"/>
          <w:szCs w:val="30"/>
        </w:rPr>
        <w:t>.</w:t>
      </w:r>
      <w:r w:rsidR="00177D0C" w:rsidRPr="00404214">
        <w:rPr>
          <w:sz w:val="30"/>
          <w:szCs w:val="30"/>
        </w:rPr>
        <w:t xml:space="preserve"> </w:t>
      </w:r>
    </w:p>
    <w:p w:rsidR="00152627" w:rsidRPr="00404214" w:rsidRDefault="00152627" w:rsidP="00177D0C">
      <w:pPr>
        <w:jc w:val="both"/>
        <w:rPr>
          <w:sz w:val="30"/>
          <w:szCs w:val="30"/>
        </w:rPr>
      </w:pPr>
    </w:p>
    <w:tbl>
      <w:tblPr>
        <w:tblW w:w="15691" w:type="dxa"/>
        <w:jc w:val="center"/>
        <w:tblInd w:w="-2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418"/>
        <w:gridCol w:w="1984"/>
        <w:gridCol w:w="3544"/>
        <w:gridCol w:w="1843"/>
        <w:gridCol w:w="1984"/>
        <w:gridCol w:w="1560"/>
        <w:gridCol w:w="1664"/>
      </w:tblGrid>
      <w:tr w:rsidR="00152627" w:rsidRPr="00152627" w:rsidTr="00152627">
        <w:trPr>
          <w:trHeight w:val="1418"/>
          <w:tblHeader/>
          <w:jc w:val="center"/>
        </w:trPr>
        <w:tc>
          <w:tcPr>
            <w:tcW w:w="1694" w:type="dxa"/>
          </w:tcPr>
          <w:p w:rsidR="00246BF1" w:rsidRPr="00152627" w:rsidRDefault="00246BF1" w:rsidP="00152627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152627">
              <w:rPr>
                <w:bCs/>
                <w:sz w:val="22"/>
                <w:szCs w:val="22"/>
              </w:rPr>
              <w:t xml:space="preserve">Номер </w:t>
            </w:r>
            <w:proofErr w:type="gramStart"/>
            <w:r w:rsidRPr="00152627">
              <w:rPr>
                <w:bCs/>
                <w:sz w:val="22"/>
                <w:szCs w:val="22"/>
              </w:rPr>
              <w:t>границы зоны планир</w:t>
            </w:r>
            <w:r w:rsidRPr="00152627">
              <w:rPr>
                <w:bCs/>
                <w:sz w:val="22"/>
                <w:szCs w:val="22"/>
              </w:rPr>
              <w:t>у</w:t>
            </w:r>
            <w:r w:rsidRPr="00152627">
              <w:rPr>
                <w:bCs/>
                <w:sz w:val="22"/>
                <w:szCs w:val="22"/>
              </w:rPr>
              <w:t>емого разм</w:t>
            </w:r>
            <w:r w:rsidRPr="00152627">
              <w:rPr>
                <w:bCs/>
                <w:sz w:val="22"/>
                <w:szCs w:val="22"/>
              </w:rPr>
              <w:t>е</w:t>
            </w:r>
            <w:r w:rsidRPr="00152627">
              <w:rPr>
                <w:bCs/>
                <w:sz w:val="22"/>
                <w:szCs w:val="22"/>
              </w:rPr>
              <w:t>щения объе</w:t>
            </w:r>
            <w:r w:rsidRPr="00152627">
              <w:rPr>
                <w:bCs/>
                <w:sz w:val="22"/>
                <w:szCs w:val="22"/>
              </w:rPr>
              <w:t>к</w:t>
            </w:r>
            <w:r w:rsidRPr="00152627">
              <w:rPr>
                <w:bCs/>
                <w:sz w:val="22"/>
                <w:szCs w:val="22"/>
              </w:rPr>
              <w:t>тов капитал</w:t>
            </w:r>
            <w:r w:rsidRPr="00152627">
              <w:rPr>
                <w:bCs/>
                <w:sz w:val="22"/>
                <w:szCs w:val="22"/>
              </w:rPr>
              <w:t>ь</w:t>
            </w:r>
            <w:r w:rsidRPr="00152627">
              <w:rPr>
                <w:bCs/>
                <w:sz w:val="22"/>
                <w:szCs w:val="22"/>
              </w:rPr>
              <w:t>ного стро</w:t>
            </w:r>
            <w:r w:rsidRPr="00152627">
              <w:rPr>
                <w:bCs/>
                <w:sz w:val="22"/>
                <w:szCs w:val="22"/>
              </w:rPr>
              <w:t>и</w:t>
            </w:r>
            <w:r w:rsidRPr="00152627">
              <w:rPr>
                <w:bCs/>
                <w:sz w:val="22"/>
                <w:szCs w:val="22"/>
              </w:rPr>
              <w:t>тельства</w:t>
            </w:r>
            <w:proofErr w:type="gramEnd"/>
          </w:p>
          <w:p w:rsidR="00246BF1" w:rsidRPr="00152627" w:rsidRDefault="00246BF1" w:rsidP="00152627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152627">
              <w:rPr>
                <w:bCs/>
                <w:sz w:val="22"/>
                <w:szCs w:val="22"/>
              </w:rPr>
              <w:t xml:space="preserve">(далее </w:t>
            </w:r>
            <w:r w:rsidR="00152627" w:rsidRPr="00152627">
              <w:rPr>
                <w:bCs/>
                <w:sz w:val="22"/>
                <w:szCs w:val="22"/>
              </w:rPr>
              <w:t>–</w:t>
            </w:r>
            <w:r w:rsidRPr="00152627">
              <w:rPr>
                <w:bCs/>
                <w:sz w:val="22"/>
                <w:szCs w:val="22"/>
              </w:rPr>
              <w:t xml:space="preserve"> ОКС)</w:t>
            </w:r>
          </w:p>
        </w:tc>
        <w:tc>
          <w:tcPr>
            <w:tcW w:w="1418" w:type="dxa"/>
            <w:shd w:val="clear" w:color="auto" w:fill="auto"/>
          </w:tcPr>
          <w:p w:rsidR="009E7B6B" w:rsidRDefault="00246BF1" w:rsidP="0015262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 xml:space="preserve">Площадь земельного участка, </w:t>
            </w:r>
          </w:p>
          <w:p w:rsidR="00246BF1" w:rsidRPr="00152627" w:rsidRDefault="00152627" w:rsidP="00152627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кв. м</w:t>
            </w:r>
          </w:p>
        </w:tc>
        <w:tc>
          <w:tcPr>
            <w:tcW w:w="1984" w:type="dxa"/>
          </w:tcPr>
          <w:p w:rsidR="00246BF1" w:rsidRPr="00152627" w:rsidRDefault="00246BF1" w:rsidP="00152627">
            <w:pPr>
              <w:spacing w:line="192" w:lineRule="auto"/>
              <w:jc w:val="center"/>
              <w:rPr>
                <w:sz w:val="22"/>
                <w:szCs w:val="22"/>
                <w:vertAlign w:val="superscript"/>
              </w:rPr>
            </w:pPr>
            <w:r w:rsidRPr="00152627">
              <w:rPr>
                <w:sz w:val="22"/>
                <w:szCs w:val="22"/>
              </w:rPr>
              <w:t>Предельные (м</w:t>
            </w:r>
            <w:r w:rsidRPr="00152627">
              <w:rPr>
                <w:sz w:val="22"/>
                <w:szCs w:val="22"/>
              </w:rPr>
              <w:t>и</w:t>
            </w:r>
            <w:r w:rsidRPr="00152627">
              <w:rPr>
                <w:sz w:val="22"/>
                <w:szCs w:val="22"/>
              </w:rPr>
              <w:t>нимальные и (или) максимальные) размеры земел</w:t>
            </w:r>
            <w:r w:rsidRPr="00152627">
              <w:rPr>
                <w:sz w:val="22"/>
                <w:szCs w:val="22"/>
              </w:rPr>
              <w:t>ь</w:t>
            </w:r>
            <w:r w:rsidRPr="00152627">
              <w:rPr>
                <w:sz w:val="22"/>
                <w:szCs w:val="22"/>
              </w:rPr>
              <w:t>ных участков</w:t>
            </w:r>
            <w:proofErr w:type="gramStart"/>
            <w:r w:rsidRPr="00152627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152627">
              <w:rPr>
                <w:sz w:val="22"/>
                <w:szCs w:val="22"/>
                <w:vertAlign w:val="superscript"/>
              </w:rPr>
              <w:t xml:space="preserve">  </w:t>
            </w:r>
          </w:p>
        </w:tc>
        <w:tc>
          <w:tcPr>
            <w:tcW w:w="3544" w:type="dxa"/>
          </w:tcPr>
          <w:p w:rsidR="00246BF1" w:rsidRPr="00152627" w:rsidRDefault="00246BF1" w:rsidP="00152627">
            <w:pPr>
              <w:spacing w:line="192" w:lineRule="auto"/>
              <w:jc w:val="center"/>
              <w:rPr>
                <w:sz w:val="22"/>
                <w:szCs w:val="22"/>
                <w:vertAlign w:val="superscript"/>
              </w:rPr>
            </w:pPr>
            <w:r w:rsidRPr="00152627">
              <w:rPr>
                <w:sz w:val="22"/>
                <w:szCs w:val="22"/>
              </w:rPr>
              <w:t>Минимальные отступы от границ земельных участков в целях опр</w:t>
            </w:r>
            <w:r w:rsidRPr="00152627">
              <w:rPr>
                <w:sz w:val="22"/>
                <w:szCs w:val="22"/>
              </w:rPr>
              <w:t>е</w:t>
            </w:r>
            <w:r w:rsidRPr="00152627">
              <w:rPr>
                <w:sz w:val="22"/>
                <w:szCs w:val="22"/>
              </w:rPr>
              <w:t>деления мест допустимого разм</w:t>
            </w:r>
            <w:r w:rsidRPr="00152627">
              <w:rPr>
                <w:sz w:val="22"/>
                <w:szCs w:val="22"/>
              </w:rPr>
              <w:t>е</w:t>
            </w:r>
            <w:r w:rsidRPr="00152627">
              <w:rPr>
                <w:sz w:val="22"/>
                <w:szCs w:val="22"/>
              </w:rPr>
              <w:t>щения зданий, строений, сооруж</w:t>
            </w:r>
            <w:r w:rsidRPr="00152627">
              <w:rPr>
                <w:sz w:val="22"/>
                <w:szCs w:val="22"/>
              </w:rPr>
              <w:t>е</w:t>
            </w:r>
            <w:r w:rsidRPr="00152627">
              <w:rPr>
                <w:sz w:val="22"/>
                <w:szCs w:val="22"/>
              </w:rPr>
              <w:t>ний, за пределами которых запр</w:t>
            </w:r>
            <w:r w:rsidRPr="00152627">
              <w:rPr>
                <w:sz w:val="22"/>
                <w:szCs w:val="22"/>
              </w:rPr>
              <w:t>е</w:t>
            </w:r>
            <w:r w:rsidRPr="00152627">
              <w:rPr>
                <w:sz w:val="22"/>
                <w:szCs w:val="22"/>
              </w:rPr>
              <w:t>щено строительство зданий, стр</w:t>
            </w:r>
            <w:r w:rsidRPr="00152627">
              <w:rPr>
                <w:sz w:val="22"/>
                <w:szCs w:val="22"/>
              </w:rPr>
              <w:t>о</w:t>
            </w:r>
            <w:r w:rsidRPr="00152627">
              <w:rPr>
                <w:sz w:val="22"/>
                <w:szCs w:val="22"/>
              </w:rPr>
              <w:t>ений, сооружений</w:t>
            </w:r>
            <w:proofErr w:type="gramStart"/>
            <w:r w:rsidRPr="00152627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152627">
              <w:rPr>
                <w:sz w:val="22"/>
                <w:szCs w:val="22"/>
                <w:vertAlign w:val="superscript"/>
              </w:rPr>
              <w:t xml:space="preserve">  </w:t>
            </w:r>
          </w:p>
        </w:tc>
        <w:tc>
          <w:tcPr>
            <w:tcW w:w="1843" w:type="dxa"/>
          </w:tcPr>
          <w:p w:rsidR="00246BF1" w:rsidRPr="00152627" w:rsidRDefault="00246BF1" w:rsidP="0015262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Предельное к</w:t>
            </w:r>
            <w:r w:rsidRPr="00152627">
              <w:rPr>
                <w:sz w:val="22"/>
                <w:szCs w:val="22"/>
              </w:rPr>
              <w:t>о</w:t>
            </w:r>
            <w:r w:rsidRPr="00152627">
              <w:rPr>
                <w:sz w:val="22"/>
                <w:szCs w:val="22"/>
              </w:rPr>
              <w:t>личество этажей</w:t>
            </w:r>
            <w:proofErr w:type="gramStart"/>
            <w:r w:rsidRPr="00152627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152627">
              <w:rPr>
                <w:sz w:val="22"/>
                <w:szCs w:val="22"/>
                <w:vertAlign w:val="superscript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246BF1" w:rsidRPr="00152627" w:rsidRDefault="00246BF1" w:rsidP="009E7B6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Максимальный процент застро</w:t>
            </w:r>
            <w:r w:rsidRPr="00152627">
              <w:rPr>
                <w:sz w:val="22"/>
                <w:szCs w:val="22"/>
              </w:rPr>
              <w:t>й</w:t>
            </w:r>
            <w:r w:rsidRPr="00152627">
              <w:rPr>
                <w:sz w:val="22"/>
                <w:szCs w:val="22"/>
              </w:rPr>
              <w:t>ки</w:t>
            </w:r>
            <w:proofErr w:type="gramStart"/>
            <w:r w:rsidRPr="00152627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9E7B6B">
              <w:rPr>
                <w:sz w:val="22"/>
                <w:szCs w:val="22"/>
              </w:rPr>
              <w:t>,</w:t>
            </w:r>
            <w:r w:rsidRPr="00152627">
              <w:rPr>
                <w:sz w:val="22"/>
                <w:szCs w:val="22"/>
                <w:vertAlign w:val="superscript"/>
              </w:rPr>
              <w:t xml:space="preserve"> </w:t>
            </w:r>
            <w:r w:rsidRPr="00152627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246BF1" w:rsidRPr="00152627" w:rsidRDefault="00246BF1" w:rsidP="0015262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Коэффициент  интенсивн</w:t>
            </w:r>
            <w:r w:rsidRPr="00152627">
              <w:rPr>
                <w:sz w:val="22"/>
                <w:szCs w:val="22"/>
              </w:rPr>
              <w:t>о</w:t>
            </w:r>
            <w:r w:rsidRPr="00152627">
              <w:rPr>
                <w:sz w:val="22"/>
                <w:szCs w:val="22"/>
              </w:rPr>
              <w:t>сти жилой застройки</w:t>
            </w:r>
            <w:proofErr w:type="gramStart"/>
            <w:r w:rsidRPr="00152627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152627">
              <w:rPr>
                <w:sz w:val="22"/>
                <w:szCs w:val="22"/>
                <w:vertAlign w:val="superscript"/>
              </w:rPr>
              <w:t xml:space="preserve">  </w:t>
            </w:r>
          </w:p>
        </w:tc>
        <w:tc>
          <w:tcPr>
            <w:tcW w:w="1664" w:type="dxa"/>
          </w:tcPr>
          <w:p w:rsidR="00246BF1" w:rsidRPr="00152627" w:rsidRDefault="00246BF1" w:rsidP="00152627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Минимальный процент з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стройки</w:t>
            </w:r>
            <w:proofErr w:type="gramStart"/>
            <w:r w:rsidR="00152627" w:rsidRPr="00152627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152627">
              <w:rPr>
                <w:sz w:val="22"/>
                <w:szCs w:val="22"/>
              </w:rPr>
              <w:t>, %</w:t>
            </w:r>
          </w:p>
        </w:tc>
      </w:tr>
    </w:tbl>
    <w:p w:rsidR="00152627" w:rsidRPr="00152627" w:rsidRDefault="00152627" w:rsidP="00152627">
      <w:pPr>
        <w:spacing w:line="14" w:lineRule="auto"/>
        <w:rPr>
          <w:sz w:val="2"/>
          <w:szCs w:val="2"/>
        </w:rPr>
      </w:pPr>
    </w:p>
    <w:tbl>
      <w:tblPr>
        <w:tblW w:w="15691" w:type="dxa"/>
        <w:jc w:val="center"/>
        <w:tblInd w:w="-2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418"/>
        <w:gridCol w:w="1984"/>
        <w:gridCol w:w="3544"/>
        <w:gridCol w:w="1843"/>
        <w:gridCol w:w="1984"/>
        <w:gridCol w:w="1560"/>
        <w:gridCol w:w="1664"/>
      </w:tblGrid>
      <w:tr w:rsidR="00152627" w:rsidRPr="00152627" w:rsidTr="00152627">
        <w:trPr>
          <w:trHeight w:val="60"/>
          <w:tblHeader/>
          <w:jc w:val="center"/>
        </w:trPr>
        <w:tc>
          <w:tcPr>
            <w:tcW w:w="1694" w:type="dxa"/>
          </w:tcPr>
          <w:p w:rsidR="00152627" w:rsidRPr="00152627" w:rsidRDefault="00152627" w:rsidP="00152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52627" w:rsidRPr="00152627" w:rsidRDefault="00152627" w:rsidP="00152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52627" w:rsidRPr="00152627" w:rsidRDefault="00152627" w:rsidP="00152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152627" w:rsidRPr="00152627" w:rsidRDefault="00152627" w:rsidP="00152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152627" w:rsidRPr="00152627" w:rsidRDefault="00152627" w:rsidP="00152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52627" w:rsidRPr="00152627" w:rsidRDefault="00152627" w:rsidP="00152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152627" w:rsidRPr="00152627" w:rsidRDefault="00152627" w:rsidP="00152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4" w:type="dxa"/>
          </w:tcPr>
          <w:p w:rsidR="00152627" w:rsidRPr="00152627" w:rsidRDefault="00152627" w:rsidP="00152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7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028</w:t>
            </w:r>
          </w:p>
        </w:tc>
        <w:tc>
          <w:tcPr>
            <w:tcW w:w="1984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25 эт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60</w:t>
            </w:r>
          </w:p>
        </w:tc>
        <w:tc>
          <w:tcPr>
            <w:tcW w:w="1560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1,9</w:t>
            </w:r>
          </w:p>
        </w:tc>
        <w:tc>
          <w:tcPr>
            <w:tcW w:w="1664" w:type="dxa"/>
          </w:tcPr>
          <w:p w:rsidR="00246BF1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10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624</w:t>
            </w:r>
          </w:p>
        </w:tc>
        <w:tc>
          <w:tcPr>
            <w:tcW w:w="1984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25 эт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60</w:t>
            </w:r>
          </w:p>
        </w:tc>
        <w:tc>
          <w:tcPr>
            <w:tcW w:w="1560" w:type="dxa"/>
          </w:tcPr>
          <w:p w:rsidR="00246BF1" w:rsidRPr="00152627" w:rsidRDefault="00246BF1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1,9</w:t>
            </w:r>
          </w:p>
        </w:tc>
        <w:tc>
          <w:tcPr>
            <w:tcW w:w="1664" w:type="dxa"/>
          </w:tcPr>
          <w:p w:rsidR="00246BF1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10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792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25 эт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60</w:t>
            </w:r>
          </w:p>
        </w:tc>
        <w:tc>
          <w:tcPr>
            <w:tcW w:w="1560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1,9</w:t>
            </w:r>
          </w:p>
        </w:tc>
        <w:tc>
          <w:tcPr>
            <w:tcW w:w="1664" w:type="dxa"/>
          </w:tcPr>
          <w:p w:rsidR="00AC5CD5" w:rsidRPr="00152627" w:rsidRDefault="00AC5CD5" w:rsidP="00152627">
            <w:pPr>
              <w:jc w:val="center"/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13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080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25 эт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60</w:t>
            </w:r>
          </w:p>
        </w:tc>
        <w:tc>
          <w:tcPr>
            <w:tcW w:w="1560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1,9</w:t>
            </w:r>
          </w:p>
        </w:tc>
        <w:tc>
          <w:tcPr>
            <w:tcW w:w="1664" w:type="dxa"/>
          </w:tcPr>
          <w:p w:rsidR="00AC5CD5" w:rsidRPr="00152627" w:rsidRDefault="00AC5CD5" w:rsidP="00152627">
            <w:pPr>
              <w:jc w:val="center"/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11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978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25 эт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60</w:t>
            </w:r>
          </w:p>
        </w:tc>
        <w:tc>
          <w:tcPr>
            <w:tcW w:w="1560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1,9</w:t>
            </w:r>
          </w:p>
        </w:tc>
        <w:tc>
          <w:tcPr>
            <w:tcW w:w="1664" w:type="dxa"/>
          </w:tcPr>
          <w:p w:rsidR="00AC5CD5" w:rsidRPr="00152627" w:rsidRDefault="00AC5CD5" w:rsidP="00152627">
            <w:pPr>
              <w:jc w:val="center"/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13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586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25 эт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60</w:t>
            </w:r>
          </w:p>
        </w:tc>
        <w:tc>
          <w:tcPr>
            <w:tcW w:w="1560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1,9</w:t>
            </w:r>
          </w:p>
        </w:tc>
        <w:tc>
          <w:tcPr>
            <w:tcW w:w="1664" w:type="dxa"/>
          </w:tcPr>
          <w:p w:rsidR="00AC5CD5" w:rsidRPr="00152627" w:rsidRDefault="00AC5CD5" w:rsidP="00152627">
            <w:pPr>
              <w:jc w:val="center"/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11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531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60</w:t>
            </w:r>
          </w:p>
        </w:tc>
        <w:tc>
          <w:tcPr>
            <w:tcW w:w="1560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664" w:type="dxa"/>
          </w:tcPr>
          <w:p w:rsidR="00AC5CD5" w:rsidRPr="00152627" w:rsidRDefault="00AC5CD5" w:rsidP="00152627">
            <w:pPr>
              <w:jc w:val="center"/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2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684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1560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664" w:type="dxa"/>
          </w:tcPr>
          <w:p w:rsidR="00AC5CD5" w:rsidRPr="00152627" w:rsidRDefault="00AC5CD5" w:rsidP="00152627">
            <w:pPr>
              <w:jc w:val="center"/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2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898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1560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664" w:type="dxa"/>
          </w:tcPr>
          <w:p w:rsidR="00AC5CD5" w:rsidRPr="00152627" w:rsidRDefault="00AC5CD5" w:rsidP="00152627">
            <w:pPr>
              <w:jc w:val="center"/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14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732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25 эт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60</w:t>
            </w:r>
          </w:p>
        </w:tc>
        <w:tc>
          <w:tcPr>
            <w:tcW w:w="1560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1,9</w:t>
            </w:r>
          </w:p>
        </w:tc>
        <w:tc>
          <w:tcPr>
            <w:tcW w:w="1664" w:type="dxa"/>
          </w:tcPr>
          <w:p w:rsidR="00AC5CD5" w:rsidRPr="00152627" w:rsidRDefault="00AC5CD5" w:rsidP="00152627">
            <w:pPr>
              <w:jc w:val="center"/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13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271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25 эт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60</w:t>
            </w:r>
          </w:p>
        </w:tc>
        <w:tc>
          <w:tcPr>
            <w:tcW w:w="1560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1,9</w:t>
            </w:r>
          </w:p>
        </w:tc>
        <w:tc>
          <w:tcPr>
            <w:tcW w:w="1664" w:type="dxa"/>
          </w:tcPr>
          <w:p w:rsidR="00AC5CD5" w:rsidRPr="00152627" w:rsidRDefault="00AC5CD5" w:rsidP="00152627">
            <w:pPr>
              <w:jc w:val="center"/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418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15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279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25 эт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60</w:t>
            </w:r>
          </w:p>
        </w:tc>
        <w:tc>
          <w:tcPr>
            <w:tcW w:w="1560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1,9</w:t>
            </w:r>
          </w:p>
        </w:tc>
        <w:tc>
          <w:tcPr>
            <w:tcW w:w="1664" w:type="dxa"/>
          </w:tcPr>
          <w:p w:rsidR="00AC5CD5" w:rsidRPr="00152627" w:rsidRDefault="00AC5CD5" w:rsidP="00152627">
            <w:pPr>
              <w:jc w:val="center"/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  <w:tr w:rsidR="00152627" w:rsidRPr="00152627" w:rsidTr="00152627">
        <w:trPr>
          <w:trHeight w:val="553"/>
          <w:jc w:val="center"/>
        </w:trPr>
        <w:tc>
          <w:tcPr>
            <w:tcW w:w="169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10</w:t>
            </w:r>
            <w:r w:rsidR="009E7B6B">
              <w:rPr>
                <w:sz w:val="22"/>
                <w:szCs w:val="22"/>
              </w:rPr>
              <w:t xml:space="preserve"> </w:t>
            </w:r>
            <w:r w:rsidRPr="00152627">
              <w:rPr>
                <w:sz w:val="22"/>
                <w:szCs w:val="22"/>
              </w:rPr>
              <w:t>514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новлению</w:t>
            </w:r>
          </w:p>
        </w:tc>
        <w:tc>
          <w:tcPr>
            <w:tcW w:w="354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подлежат установлению</w:t>
            </w:r>
          </w:p>
        </w:tc>
        <w:tc>
          <w:tcPr>
            <w:tcW w:w="1843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25 эт</w:t>
            </w:r>
            <w:r w:rsidRPr="00152627">
              <w:rPr>
                <w:sz w:val="22"/>
                <w:szCs w:val="22"/>
              </w:rPr>
              <w:t>а</w:t>
            </w:r>
            <w:r w:rsidRPr="00152627">
              <w:rPr>
                <w:sz w:val="22"/>
                <w:szCs w:val="22"/>
              </w:rPr>
              <w:t>жей</w:t>
            </w:r>
          </w:p>
        </w:tc>
        <w:tc>
          <w:tcPr>
            <w:tcW w:w="1984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не более 60</w:t>
            </w:r>
          </w:p>
        </w:tc>
        <w:tc>
          <w:tcPr>
            <w:tcW w:w="1560" w:type="dxa"/>
          </w:tcPr>
          <w:p w:rsidR="00AC5CD5" w:rsidRPr="00152627" w:rsidRDefault="00AC5CD5" w:rsidP="00152627">
            <w:pPr>
              <w:jc w:val="center"/>
              <w:rPr>
                <w:sz w:val="22"/>
                <w:szCs w:val="22"/>
              </w:rPr>
            </w:pPr>
            <w:r w:rsidRPr="00152627">
              <w:rPr>
                <w:sz w:val="22"/>
                <w:szCs w:val="22"/>
              </w:rPr>
              <w:t>1,9</w:t>
            </w:r>
          </w:p>
        </w:tc>
        <w:tc>
          <w:tcPr>
            <w:tcW w:w="1664" w:type="dxa"/>
          </w:tcPr>
          <w:p w:rsidR="00AC5CD5" w:rsidRPr="00152627" w:rsidRDefault="00AC5CD5" w:rsidP="00152627">
            <w:pPr>
              <w:jc w:val="center"/>
            </w:pPr>
            <w:r w:rsidRPr="00152627">
              <w:rPr>
                <w:sz w:val="22"/>
                <w:szCs w:val="22"/>
              </w:rPr>
              <w:t>не более 10</w:t>
            </w:r>
          </w:p>
        </w:tc>
      </w:tr>
    </w:tbl>
    <w:p w:rsidR="00152627" w:rsidRDefault="00152627" w:rsidP="00177D0C">
      <w:pPr>
        <w:autoSpaceDE w:val="0"/>
        <w:autoSpaceDN w:val="0"/>
        <w:jc w:val="both"/>
        <w:rPr>
          <w:sz w:val="30"/>
          <w:szCs w:val="30"/>
        </w:rPr>
      </w:pPr>
    </w:p>
    <w:p w:rsidR="00177D0C" w:rsidRPr="00152627" w:rsidRDefault="00177D0C" w:rsidP="0015262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2627">
        <w:rPr>
          <w:sz w:val="28"/>
          <w:szCs w:val="28"/>
          <w:vertAlign w:val="superscript"/>
        </w:rPr>
        <w:t>1</w:t>
      </w:r>
      <w:r w:rsidRPr="00152627">
        <w:rPr>
          <w:sz w:val="28"/>
          <w:szCs w:val="28"/>
        </w:rPr>
        <w:t>Приводятся максимально допустимые и предельные</w:t>
      </w:r>
      <w:r w:rsidR="00841F3C" w:rsidRPr="00152627">
        <w:rPr>
          <w:sz w:val="28"/>
          <w:szCs w:val="28"/>
        </w:rPr>
        <w:t xml:space="preserve"> параметры застройки территории.</w:t>
      </w:r>
    </w:p>
    <w:p w:rsidR="00152627" w:rsidRDefault="00152627" w:rsidP="00152627">
      <w:pPr>
        <w:ind w:firstLine="709"/>
        <w:jc w:val="both"/>
        <w:rPr>
          <w:color w:val="FF0000"/>
          <w:sz w:val="22"/>
          <w:szCs w:val="22"/>
        </w:rPr>
      </w:pPr>
      <w:bookmarkStart w:id="3" w:name="_Toc128393106"/>
      <w:bookmarkStart w:id="4" w:name="_Toc17718048"/>
    </w:p>
    <w:p w:rsidR="00152627" w:rsidRDefault="00152627" w:rsidP="00152627">
      <w:pPr>
        <w:ind w:firstLine="709"/>
        <w:jc w:val="both"/>
        <w:rPr>
          <w:sz w:val="30"/>
          <w:szCs w:val="30"/>
        </w:rPr>
        <w:sectPr w:rsidR="00152627" w:rsidSect="00E6009D">
          <w:pgSz w:w="16840" w:h="11907" w:orient="landscape" w:code="9"/>
          <w:pgMar w:top="1985" w:right="1134" w:bottom="567" w:left="1134" w:header="720" w:footer="567" w:gutter="0"/>
          <w:pgNumType w:start="8"/>
          <w:cols w:space="720"/>
          <w:titlePg/>
          <w:docGrid w:linePitch="272"/>
        </w:sectPr>
      </w:pPr>
    </w:p>
    <w:p w:rsidR="00D00621" w:rsidRPr="00152627" w:rsidRDefault="00D00621" w:rsidP="00152627">
      <w:pPr>
        <w:ind w:firstLine="709"/>
        <w:jc w:val="both"/>
        <w:rPr>
          <w:sz w:val="30"/>
          <w:szCs w:val="30"/>
        </w:rPr>
      </w:pPr>
      <w:r w:rsidRPr="00152627">
        <w:rPr>
          <w:sz w:val="30"/>
          <w:szCs w:val="30"/>
        </w:rPr>
        <w:lastRenderedPageBreak/>
        <w:t>2</w:t>
      </w:r>
      <w:r w:rsidR="0099626D" w:rsidRPr="00152627">
        <w:rPr>
          <w:sz w:val="30"/>
          <w:szCs w:val="30"/>
        </w:rPr>
        <w:t>.</w:t>
      </w:r>
      <w:r w:rsidRPr="00152627">
        <w:rPr>
          <w:sz w:val="30"/>
          <w:szCs w:val="30"/>
        </w:rPr>
        <w:t xml:space="preserve"> </w:t>
      </w:r>
      <w:proofErr w:type="gramStart"/>
      <w:r w:rsidRPr="00152627">
        <w:rPr>
          <w:sz w:val="30"/>
          <w:szCs w:val="30"/>
        </w:rPr>
        <w:t>Характеристика</w:t>
      </w:r>
      <w:r w:rsidR="00781EEA" w:rsidRPr="00152627">
        <w:rPr>
          <w:sz w:val="30"/>
          <w:szCs w:val="30"/>
        </w:rPr>
        <w:t xml:space="preserve"> объектов капитального строительства жилого, производственного, общественно-делового и иного назначения и нео</w:t>
      </w:r>
      <w:r w:rsidR="00781EEA" w:rsidRPr="00152627">
        <w:rPr>
          <w:sz w:val="30"/>
          <w:szCs w:val="30"/>
        </w:rPr>
        <w:t>б</w:t>
      </w:r>
      <w:r w:rsidR="00781EEA" w:rsidRPr="00152627">
        <w:rPr>
          <w:sz w:val="30"/>
          <w:szCs w:val="30"/>
        </w:rPr>
        <w:t>ходимых для функционирования таких объектов и обеспечения жизн</w:t>
      </w:r>
      <w:r w:rsidR="00781EEA" w:rsidRPr="00152627">
        <w:rPr>
          <w:sz w:val="30"/>
          <w:szCs w:val="30"/>
        </w:rPr>
        <w:t>е</w:t>
      </w:r>
      <w:r w:rsidR="00781EEA" w:rsidRPr="00152627">
        <w:rPr>
          <w:sz w:val="30"/>
          <w:szCs w:val="30"/>
        </w:rPr>
        <w:t>деятельности граждан объектов коммунальной, транспортной, социал</w:t>
      </w:r>
      <w:r w:rsidR="00781EEA" w:rsidRPr="00152627">
        <w:rPr>
          <w:sz w:val="30"/>
          <w:szCs w:val="30"/>
        </w:rPr>
        <w:t>ь</w:t>
      </w:r>
      <w:r w:rsidR="00781EEA" w:rsidRPr="00152627">
        <w:rPr>
          <w:sz w:val="30"/>
          <w:szCs w:val="30"/>
        </w:rPr>
        <w:t>ной инфраструктур</w:t>
      </w:r>
      <w:r w:rsidRPr="00152627">
        <w:rPr>
          <w:sz w:val="30"/>
          <w:szCs w:val="30"/>
        </w:rPr>
        <w:t xml:space="preserve">, </w:t>
      </w:r>
      <w:r w:rsidR="00781EEA" w:rsidRPr="00152627">
        <w:rPr>
          <w:sz w:val="30"/>
          <w:szCs w:val="30"/>
        </w:rPr>
        <w:t>в том числе объектов, включенных в программы комплексного развития систем коммунальной инфраструктуры, пр</w:t>
      </w:r>
      <w:r w:rsidR="00781EEA" w:rsidRPr="00152627">
        <w:rPr>
          <w:sz w:val="30"/>
          <w:szCs w:val="30"/>
        </w:rPr>
        <w:t>о</w:t>
      </w:r>
      <w:r w:rsidR="00781EEA" w:rsidRPr="00152627">
        <w:rPr>
          <w:sz w:val="30"/>
          <w:szCs w:val="30"/>
        </w:rPr>
        <w:t>граммы комплексного развития транспортной инфраструктуры, пр</w:t>
      </w:r>
      <w:r w:rsidR="00781EEA" w:rsidRPr="00152627">
        <w:rPr>
          <w:sz w:val="30"/>
          <w:szCs w:val="30"/>
        </w:rPr>
        <w:t>о</w:t>
      </w:r>
      <w:r w:rsidR="00781EEA" w:rsidRPr="00152627">
        <w:rPr>
          <w:sz w:val="30"/>
          <w:szCs w:val="30"/>
        </w:rPr>
        <w:t>граммы комплексного развития социальной инфраструктуры и необх</w:t>
      </w:r>
      <w:r w:rsidR="00781EEA" w:rsidRPr="00152627">
        <w:rPr>
          <w:sz w:val="30"/>
          <w:szCs w:val="30"/>
        </w:rPr>
        <w:t>о</w:t>
      </w:r>
      <w:r w:rsidR="00781EEA" w:rsidRPr="00152627">
        <w:rPr>
          <w:sz w:val="30"/>
          <w:szCs w:val="30"/>
        </w:rPr>
        <w:t>димых для развития территории в границах элемент</w:t>
      </w:r>
      <w:r w:rsidR="00AF27C4" w:rsidRPr="00152627">
        <w:rPr>
          <w:sz w:val="30"/>
          <w:szCs w:val="30"/>
        </w:rPr>
        <w:t>ов</w:t>
      </w:r>
      <w:r w:rsidR="00781EEA" w:rsidRPr="00152627">
        <w:rPr>
          <w:sz w:val="30"/>
          <w:szCs w:val="30"/>
        </w:rPr>
        <w:t xml:space="preserve"> планировочной структуры.</w:t>
      </w:r>
      <w:proofErr w:type="gramEnd"/>
      <w:r w:rsidR="00781EEA" w:rsidRPr="00152627">
        <w:rPr>
          <w:sz w:val="30"/>
          <w:szCs w:val="30"/>
        </w:rPr>
        <w:t xml:space="preserve"> </w:t>
      </w:r>
      <w:r w:rsidR="00AF27C4" w:rsidRPr="00152627">
        <w:rPr>
          <w:sz w:val="30"/>
          <w:szCs w:val="30"/>
        </w:rPr>
        <w:t>Очередность планируемого развития территории, содерж</w:t>
      </w:r>
      <w:r w:rsidR="00AF27C4" w:rsidRPr="00152627">
        <w:rPr>
          <w:sz w:val="30"/>
          <w:szCs w:val="30"/>
        </w:rPr>
        <w:t>а</w:t>
      </w:r>
      <w:r w:rsidR="009E7B6B">
        <w:rPr>
          <w:sz w:val="30"/>
          <w:szCs w:val="30"/>
        </w:rPr>
        <w:t>щая</w:t>
      </w:r>
      <w:r w:rsidR="00AF27C4" w:rsidRPr="00152627">
        <w:rPr>
          <w:sz w:val="30"/>
          <w:szCs w:val="30"/>
        </w:rPr>
        <w:t xml:space="preserve"> этапы проектирования, строительства, реконструкции объектов </w:t>
      </w:r>
      <w:r w:rsidR="009E7B6B">
        <w:rPr>
          <w:sz w:val="30"/>
          <w:szCs w:val="30"/>
        </w:rPr>
        <w:t xml:space="preserve">           </w:t>
      </w:r>
      <w:r w:rsidR="00AF27C4" w:rsidRPr="00152627">
        <w:rPr>
          <w:sz w:val="30"/>
          <w:szCs w:val="30"/>
        </w:rPr>
        <w:t>капитального строительства</w:t>
      </w:r>
      <w:bookmarkEnd w:id="3"/>
      <w:r w:rsidR="00660A9A" w:rsidRPr="00152627">
        <w:rPr>
          <w:sz w:val="30"/>
          <w:szCs w:val="30"/>
        </w:rPr>
        <w:t>.</w:t>
      </w:r>
      <w:bookmarkEnd w:id="4"/>
    </w:p>
    <w:p w:rsidR="00AF27C4" w:rsidRPr="00300320" w:rsidRDefault="00AF27C4" w:rsidP="00152627">
      <w:pPr>
        <w:ind w:firstLine="709"/>
        <w:jc w:val="both"/>
        <w:rPr>
          <w:sz w:val="30"/>
          <w:szCs w:val="30"/>
          <w:lang w:eastAsia="ar-SA"/>
        </w:rPr>
      </w:pPr>
      <w:proofErr w:type="gramStart"/>
      <w:r w:rsidRPr="00300320">
        <w:rPr>
          <w:sz w:val="30"/>
          <w:szCs w:val="30"/>
        </w:rPr>
        <w:t xml:space="preserve">Согласно </w:t>
      </w:r>
      <w:r w:rsidRPr="00300320">
        <w:rPr>
          <w:sz w:val="30"/>
          <w:szCs w:val="30"/>
          <w:lang w:eastAsia="ar-SA"/>
        </w:rPr>
        <w:t>постановлению администрации г</w:t>
      </w:r>
      <w:r w:rsidR="009E7B6B">
        <w:rPr>
          <w:sz w:val="30"/>
          <w:szCs w:val="30"/>
          <w:lang w:eastAsia="ar-SA"/>
        </w:rPr>
        <w:t>орода</w:t>
      </w:r>
      <w:r w:rsidRPr="00300320">
        <w:rPr>
          <w:sz w:val="30"/>
          <w:szCs w:val="30"/>
          <w:lang w:eastAsia="ar-SA"/>
        </w:rPr>
        <w:t xml:space="preserve"> от 11.10.2022 </w:t>
      </w:r>
      <w:r w:rsidR="009E7B6B">
        <w:rPr>
          <w:sz w:val="30"/>
          <w:szCs w:val="30"/>
          <w:lang w:eastAsia="ar-SA"/>
        </w:rPr>
        <w:t xml:space="preserve">            </w:t>
      </w:r>
      <w:r w:rsidRPr="00300320">
        <w:rPr>
          <w:sz w:val="30"/>
          <w:szCs w:val="30"/>
          <w:lang w:eastAsia="ar-SA"/>
        </w:rPr>
        <w:t>№ 890 «О комплексном развитии территории жилой застройки жилого района Николаевка по ул. Копылова – ул. Пушкина – ул. Бограда –</w:t>
      </w:r>
      <w:r w:rsidR="009E7B6B">
        <w:rPr>
          <w:sz w:val="30"/>
          <w:szCs w:val="30"/>
          <w:lang w:eastAsia="ar-SA"/>
        </w:rPr>
        <w:t xml:space="preserve">                </w:t>
      </w:r>
      <w:r w:rsidRPr="00300320">
        <w:rPr>
          <w:sz w:val="30"/>
          <w:szCs w:val="30"/>
          <w:lang w:eastAsia="ar-SA"/>
        </w:rPr>
        <w:t xml:space="preserve"> ул. Карла Либкнехта – ул. Ленина города Красноярска» установлен </w:t>
      </w:r>
      <w:r w:rsidRPr="00300320">
        <w:rPr>
          <w:sz w:val="30"/>
          <w:szCs w:val="30"/>
        </w:rPr>
        <w:t>пр</w:t>
      </w:r>
      <w:r w:rsidRPr="00300320">
        <w:rPr>
          <w:sz w:val="30"/>
          <w:szCs w:val="30"/>
        </w:rPr>
        <w:t>е</w:t>
      </w:r>
      <w:r w:rsidRPr="00300320">
        <w:rPr>
          <w:sz w:val="30"/>
          <w:szCs w:val="30"/>
        </w:rPr>
        <w:t xml:space="preserve">дельный срок реализации решения о комплексном развитии территории жилой застройки – 12 лет со дня заключения договора о комплексном развитии территории. </w:t>
      </w:r>
      <w:proofErr w:type="gramEnd"/>
    </w:p>
    <w:p w:rsidR="00AF27C4" w:rsidRPr="00300320" w:rsidRDefault="00AF27C4" w:rsidP="00152627">
      <w:pPr>
        <w:ind w:firstLine="709"/>
        <w:jc w:val="both"/>
        <w:rPr>
          <w:sz w:val="30"/>
          <w:szCs w:val="30"/>
        </w:rPr>
      </w:pPr>
      <w:r w:rsidRPr="00300320">
        <w:rPr>
          <w:sz w:val="30"/>
          <w:szCs w:val="30"/>
          <w:lang w:eastAsia="ar-SA"/>
        </w:rPr>
        <w:t>Договор № 7</w:t>
      </w:r>
      <w:r w:rsidR="00A662E7">
        <w:rPr>
          <w:sz w:val="30"/>
          <w:szCs w:val="30"/>
          <w:lang w:eastAsia="ar-SA"/>
        </w:rPr>
        <w:t xml:space="preserve"> </w:t>
      </w:r>
      <w:r w:rsidR="009E7B6B">
        <w:rPr>
          <w:sz w:val="30"/>
          <w:szCs w:val="30"/>
          <w:lang w:eastAsia="ar-SA"/>
        </w:rPr>
        <w:t>КРТ</w:t>
      </w:r>
      <w:r w:rsidRPr="00300320">
        <w:rPr>
          <w:sz w:val="30"/>
          <w:szCs w:val="30"/>
          <w:lang w:eastAsia="ar-SA"/>
        </w:rPr>
        <w:t xml:space="preserve"> «О комплексном развитии территории жилой</w:t>
      </w:r>
      <w:r w:rsidR="009E7B6B">
        <w:rPr>
          <w:sz w:val="30"/>
          <w:szCs w:val="30"/>
          <w:lang w:eastAsia="ar-SA"/>
        </w:rPr>
        <w:t xml:space="preserve">       </w:t>
      </w:r>
      <w:r w:rsidRPr="00300320">
        <w:rPr>
          <w:sz w:val="30"/>
          <w:szCs w:val="30"/>
          <w:lang w:eastAsia="ar-SA"/>
        </w:rPr>
        <w:t xml:space="preserve"> застройки жилого района Николаевка по ул. Копылова – ул. Пушкина –</w:t>
      </w:r>
      <w:r w:rsidR="00152627">
        <w:rPr>
          <w:sz w:val="30"/>
          <w:szCs w:val="30"/>
          <w:lang w:eastAsia="ar-SA"/>
        </w:rPr>
        <w:t xml:space="preserve"> </w:t>
      </w:r>
      <w:r w:rsidRPr="00300320">
        <w:rPr>
          <w:sz w:val="30"/>
          <w:szCs w:val="30"/>
          <w:lang w:eastAsia="ar-SA"/>
        </w:rPr>
        <w:t>ул. Бограда – ул. Карла Либкнехта – ул. Ленина города К</w:t>
      </w:r>
      <w:r w:rsidR="009E7B6B">
        <w:rPr>
          <w:sz w:val="30"/>
          <w:szCs w:val="30"/>
          <w:lang w:eastAsia="ar-SA"/>
        </w:rPr>
        <w:t>расноярска» заключен 22.12.2022</w:t>
      </w:r>
      <w:r w:rsidRPr="00300320">
        <w:rPr>
          <w:sz w:val="30"/>
          <w:szCs w:val="30"/>
          <w:lang w:eastAsia="ar-SA"/>
        </w:rPr>
        <w:t>.</w:t>
      </w:r>
    </w:p>
    <w:p w:rsidR="00457383" w:rsidRPr="00300320" w:rsidRDefault="00457383" w:rsidP="00152627">
      <w:pPr>
        <w:pStyle w:val="a8"/>
        <w:ind w:firstLine="709"/>
        <w:jc w:val="both"/>
        <w:rPr>
          <w:sz w:val="30"/>
          <w:szCs w:val="30"/>
        </w:rPr>
      </w:pPr>
      <w:r w:rsidRPr="00300320">
        <w:rPr>
          <w:sz w:val="30"/>
          <w:szCs w:val="30"/>
          <w:lang w:eastAsia="ar-SA"/>
        </w:rPr>
        <w:t xml:space="preserve">Расчетный срок </w:t>
      </w:r>
      <w:r w:rsidRPr="00300320">
        <w:rPr>
          <w:sz w:val="30"/>
          <w:szCs w:val="30"/>
        </w:rPr>
        <w:t>освоения территории принимается в период</w:t>
      </w:r>
      <w:r w:rsidR="009E7B6B">
        <w:rPr>
          <w:sz w:val="30"/>
          <w:szCs w:val="30"/>
        </w:rPr>
        <w:t xml:space="preserve">                </w:t>
      </w:r>
      <w:r w:rsidRPr="00300320">
        <w:rPr>
          <w:sz w:val="30"/>
          <w:szCs w:val="30"/>
        </w:rPr>
        <w:t xml:space="preserve"> с 202</w:t>
      </w:r>
      <w:r w:rsidR="0049334F" w:rsidRPr="00300320">
        <w:rPr>
          <w:sz w:val="30"/>
          <w:szCs w:val="30"/>
        </w:rPr>
        <w:t>3</w:t>
      </w:r>
      <w:r w:rsidRPr="00300320">
        <w:rPr>
          <w:sz w:val="30"/>
          <w:szCs w:val="30"/>
        </w:rPr>
        <w:t xml:space="preserve"> по 203</w:t>
      </w:r>
      <w:r w:rsidR="0049334F" w:rsidRPr="00300320">
        <w:rPr>
          <w:sz w:val="30"/>
          <w:szCs w:val="30"/>
        </w:rPr>
        <w:t>5</w:t>
      </w:r>
      <w:r w:rsidR="009E7B6B">
        <w:rPr>
          <w:sz w:val="30"/>
          <w:szCs w:val="30"/>
        </w:rPr>
        <w:t xml:space="preserve"> годы</w:t>
      </w:r>
      <w:r w:rsidRPr="00300320">
        <w:rPr>
          <w:sz w:val="30"/>
          <w:szCs w:val="30"/>
        </w:rPr>
        <w:t xml:space="preserve"> в три этапа:</w:t>
      </w:r>
    </w:p>
    <w:p w:rsidR="00457383" w:rsidRPr="00300320" w:rsidRDefault="00152627" w:rsidP="00152627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 этап (2023–</w:t>
      </w:r>
      <w:r w:rsidR="00457383" w:rsidRPr="00300320">
        <w:rPr>
          <w:sz w:val="30"/>
          <w:szCs w:val="30"/>
        </w:rPr>
        <w:t>202</w:t>
      </w:r>
      <w:r w:rsidR="0049334F" w:rsidRPr="00300320">
        <w:rPr>
          <w:sz w:val="30"/>
          <w:szCs w:val="30"/>
        </w:rPr>
        <w:t>7</w:t>
      </w:r>
      <w:r w:rsidR="00457383" w:rsidRPr="00300320">
        <w:rPr>
          <w:sz w:val="30"/>
          <w:szCs w:val="30"/>
        </w:rPr>
        <w:t xml:space="preserve"> гг.);</w:t>
      </w:r>
    </w:p>
    <w:p w:rsidR="00457383" w:rsidRPr="00300320" w:rsidRDefault="00457383" w:rsidP="00152627">
      <w:pPr>
        <w:pStyle w:val="a8"/>
        <w:ind w:firstLine="709"/>
        <w:jc w:val="both"/>
        <w:rPr>
          <w:sz w:val="30"/>
          <w:szCs w:val="30"/>
        </w:rPr>
      </w:pPr>
      <w:r w:rsidRPr="00300320">
        <w:rPr>
          <w:sz w:val="30"/>
          <w:szCs w:val="30"/>
        </w:rPr>
        <w:t>2 этап (202</w:t>
      </w:r>
      <w:r w:rsidR="0049334F" w:rsidRPr="00300320">
        <w:rPr>
          <w:sz w:val="30"/>
          <w:szCs w:val="30"/>
        </w:rPr>
        <w:t>7</w:t>
      </w:r>
      <w:r w:rsidR="00152627">
        <w:rPr>
          <w:sz w:val="30"/>
          <w:szCs w:val="30"/>
        </w:rPr>
        <w:t>–</w:t>
      </w:r>
      <w:r w:rsidRPr="00300320">
        <w:rPr>
          <w:sz w:val="30"/>
          <w:szCs w:val="30"/>
        </w:rPr>
        <w:t>20</w:t>
      </w:r>
      <w:r w:rsidR="0049334F" w:rsidRPr="00300320">
        <w:rPr>
          <w:sz w:val="30"/>
          <w:szCs w:val="30"/>
        </w:rPr>
        <w:t>31</w:t>
      </w:r>
      <w:r w:rsidRPr="00300320">
        <w:rPr>
          <w:sz w:val="30"/>
          <w:szCs w:val="30"/>
        </w:rPr>
        <w:t xml:space="preserve"> гг.);</w:t>
      </w:r>
    </w:p>
    <w:p w:rsidR="00457383" w:rsidRPr="00300320" w:rsidRDefault="00457383" w:rsidP="00152627">
      <w:pPr>
        <w:pStyle w:val="a8"/>
        <w:ind w:firstLine="709"/>
        <w:jc w:val="both"/>
        <w:rPr>
          <w:sz w:val="30"/>
          <w:szCs w:val="30"/>
        </w:rPr>
      </w:pPr>
      <w:r w:rsidRPr="00300320">
        <w:rPr>
          <w:sz w:val="30"/>
          <w:szCs w:val="30"/>
        </w:rPr>
        <w:t>3 этап (20</w:t>
      </w:r>
      <w:r w:rsidR="0049334F" w:rsidRPr="00300320">
        <w:rPr>
          <w:sz w:val="30"/>
          <w:szCs w:val="30"/>
        </w:rPr>
        <w:t>31</w:t>
      </w:r>
      <w:r w:rsidR="00152627">
        <w:rPr>
          <w:sz w:val="30"/>
          <w:szCs w:val="30"/>
        </w:rPr>
        <w:t>–</w:t>
      </w:r>
      <w:r w:rsidRPr="00300320">
        <w:rPr>
          <w:sz w:val="30"/>
          <w:szCs w:val="30"/>
        </w:rPr>
        <w:t>203</w:t>
      </w:r>
      <w:r w:rsidR="0049334F" w:rsidRPr="00300320">
        <w:rPr>
          <w:sz w:val="30"/>
          <w:szCs w:val="30"/>
        </w:rPr>
        <w:t>5</w:t>
      </w:r>
      <w:r w:rsidRPr="00300320">
        <w:rPr>
          <w:sz w:val="30"/>
          <w:szCs w:val="30"/>
        </w:rPr>
        <w:t xml:space="preserve"> гг.).</w:t>
      </w:r>
    </w:p>
    <w:p w:rsidR="00152627" w:rsidRDefault="00152627" w:rsidP="00733F6B">
      <w:pPr>
        <w:pStyle w:val="a8"/>
        <w:jc w:val="both"/>
        <w:rPr>
          <w:sz w:val="30"/>
          <w:szCs w:val="30"/>
        </w:rPr>
        <w:sectPr w:rsidR="00152627" w:rsidSect="009E7B6B">
          <w:pgSz w:w="11907" w:h="16840" w:code="9"/>
          <w:pgMar w:top="1134" w:right="567" w:bottom="1134" w:left="1985" w:header="720" w:footer="567" w:gutter="0"/>
          <w:cols w:space="720"/>
          <w:titlePg/>
          <w:docGrid w:linePitch="272"/>
        </w:sectPr>
      </w:pPr>
    </w:p>
    <w:p w:rsidR="00046EE2" w:rsidRDefault="00733F6B" w:rsidP="00152627">
      <w:pPr>
        <w:pStyle w:val="a8"/>
        <w:ind w:firstLine="709"/>
        <w:jc w:val="both"/>
        <w:rPr>
          <w:sz w:val="30"/>
          <w:szCs w:val="30"/>
        </w:rPr>
      </w:pPr>
      <w:r w:rsidRPr="00300320">
        <w:rPr>
          <w:sz w:val="30"/>
          <w:szCs w:val="30"/>
        </w:rPr>
        <w:lastRenderedPageBreak/>
        <w:t>Таблица 2</w:t>
      </w:r>
      <w:r w:rsidR="00152627">
        <w:rPr>
          <w:sz w:val="30"/>
          <w:szCs w:val="30"/>
        </w:rPr>
        <w:t>.</w:t>
      </w:r>
      <w:r w:rsidR="00F369C5">
        <w:rPr>
          <w:sz w:val="30"/>
          <w:szCs w:val="30"/>
        </w:rPr>
        <w:t xml:space="preserve"> </w:t>
      </w:r>
      <w:r w:rsidRPr="00300320">
        <w:rPr>
          <w:sz w:val="30"/>
          <w:szCs w:val="30"/>
        </w:rPr>
        <w:t>Характеристика объектов капитального строительства, линейных объектов, территорий общего пользования, предусматриваемых к размещению по проекту планировки территории</w:t>
      </w:r>
      <w:r w:rsidR="00152627">
        <w:rPr>
          <w:sz w:val="30"/>
          <w:szCs w:val="30"/>
        </w:rPr>
        <w:t>.</w:t>
      </w:r>
    </w:p>
    <w:p w:rsidR="00152627" w:rsidRPr="00F369C5" w:rsidRDefault="00152627" w:rsidP="00733F6B">
      <w:pPr>
        <w:pStyle w:val="a8"/>
        <w:jc w:val="both"/>
        <w:rPr>
          <w:sz w:val="24"/>
          <w:szCs w:val="30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3"/>
        <w:gridCol w:w="1758"/>
        <w:gridCol w:w="3319"/>
        <w:gridCol w:w="2042"/>
        <w:gridCol w:w="1749"/>
        <w:gridCol w:w="1835"/>
        <w:gridCol w:w="1275"/>
        <w:gridCol w:w="1329"/>
      </w:tblGrid>
      <w:tr w:rsidR="009B7113" w:rsidRPr="00CD0ACB" w:rsidTr="00F369C5">
        <w:trPr>
          <w:trHeight w:val="1720"/>
          <w:tblHeader/>
          <w:jc w:val="center"/>
        </w:trPr>
        <w:tc>
          <w:tcPr>
            <w:tcW w:w="2533" w:type="dxa"/>
            <w:shd w:val="clear" w:color="auto" w:fill="auto"/>
          </w:tcPr>
          <w:p w:rsidR="00F369C5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bCs/>
                <w:sz w:val="24"/>
                <w:szCs w:val="24"/>
              </w:rPr>
              <w:t>Номер границы зоны планируемого разм</w:t>
            </w:r>
            <w:r w:rsidRPr="00797A37">
              <w:rPr>
                <w:bCs/>
                <w:sz w:val="24"/>
                <w:szCs w:val="24"/>
              </w:rPr>
              <w:t>е</w:t>
            </w:r>
            <w:r w:rsidRPr="00797A37">
              <w:rPr>
                <w:bCs/>
                <w:sz w:val="24"/>
                <w:szCs w:val="24"/>
              </w:rPr>
              <w:t>щения ОКС</w:t>
            </w:r>
            <w:r w:rsidRPr="00797A37">
              <w:rPr>
                <w:sz w:val="24"/>
                <w:szCs w:val="24"/>
              </w:rPr>
              <w:t xml:space="preserve"> либо н</w:t>
            </w:r>
            <w:r w:rsidRPr="00797A37">
              <w:rPr>
                <w:sz w:val="24"/>
                <w:szCs w:val="24"/>
              </w:rPr>
              <w:t>о</w:t>
            </w:r>
            <w:r w:rsidRPr="00797A37">
              <w:rPr>
                <w:sz w:val="24"/>
                <w:szCs w:val="24"/>
              </w:rPr>
              <w:t>мер территории общ</w:t>
            </w:r>
            <w:r w:rsidRPr="00797A37">
              <w:rPr>
                <w:sz w:val="24"/>
                <w:szCs w:val="24"/>
              </w:rPr>
              <w:t>е</w:t>
            </w:r>
            <w:r w:rsidRPr="00797A37">
              <w:rPr>
                <w:sz w:val="24"/>
                <w:szCs w:val="24"/>
              </w:rPr>
              <w:t xml:space="preserve">го пользования </w:t>
            </w:r>
          </w:p>
          <w:p w:rsidR="009B7113" w:rsidRPr="00797A37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>(для линейных и иных объектов)</w:t>
            </w:r>
          </w:p>
        </w:tc>
        <w:tc>
          <w:tcPr>
            <w:tcW w:w="1758" w:type="dxa"/>
          </w:tcPr>
          <w:p w:rsidR="009B7113" w:rsidRPr="00797A37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>Этапы и года реализации</w:t>
            </w:r>
          </w:p>
        </w:tc>
        <w:tc>
          <w:tcPr>
            <w:tcW w:w="3319" w:type="dxa"/>
            <w:shd w:val="clear" w:color="auto" w:fill="auto"/>
          </w:tcPr>
          <w:p w:rsidR="00F369C5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>Назначение ОКС в соотве</w:t>
            </w:r>
            <w:r w:rsidRPr="00797A37">
              <w:rPr>
                <w:sz w:val="24"/>
                <w:szCs w:val="24"/>
              </w:rPr>
              <w:t>т</w:t>
            </w:r>
            <w:r w:rsidRPr="00797A37">
              <w:rPr>
                <w:sz w:val="24"/>
                <w:szCs w:val="24"/>
              </w:rPr>
              <w:t>ствии с Классификатором об</w:t>
            </w:r>
            <w:r w:rsidRPr="00797A37">
              <w:rPr>
                <w:sz w:val="24"/>
                <w:szCs w:val="24"/>
              </w:rPr>
              <w:t>ъ</w:t>
            </w:r>
            <w:r w:rsidRPr="00797A37">
              <w:rPr>
                <w:sz w:val="24"/>
                <w:szCs w:val="24"/>
              </w:rPr>
              <w:t xml:space="preserve">ектов </w:t>
            </w:r>
            <w:proofErr w:type="gramStart"/>
            <w:r w:rsidRPr="00797A37">
              <w:rPr>
                <w:sz w:val="24"/>
                <w:szCs w:val="24"/>
              </w:rPr>
              <w:t>капитального</w:t>
            </w:r>
            <w:proofErr w:type="gramEnd"/>
            <w:r w:rsidRPr="00797A37">
              <w:rPr>
                <w:sz w:val="24"/>
                <w:szCs w:val="24"/>
              </w:rPr>
              <w:t xml:space="preserve"> </w:t>
            </w:r>
          </w:p>
          <w:p w:rsidR="009B7113" w:rsidRPr="00797A37" w:rsidRDefault="009B7113" w:rsidP="009E7B6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>строительства по их назнач</w:t>
            </w:r>
            <w:r w:rsidRPr="00797A37">
              <w:rPr>
                <w:sz w:val="24"/>
                <w:szCs w:val="24"/>
              </w:rPr>
              <w:t>е</w:t>
            </w:r>
            <w:r w:rsidRPr="00797A37">
              <w:rPr>
                <w:sz w:val="24"/>
                <w:szCs w:val="24"/>
              </w:rPr>
              <w:t>нию и функционально-технологическим особенн</w:t>
            </w:r>
            <w:r w:rsidRPr="00797A37">
              <w:rPr>
                <w:sz w:val="24"/>
                <w:szCs w:val="24"/>
              </w:rPr>
              <w:t>о</w:t>
            </w:r>
            <w:r w:rsidRPr="00797A37">
              <w:rPr>
                <w:sz w:val="24"/>
                <w:szCs w:val="24"/>
              </w:rPr>
              <w:t>стям (</w:t>
            </w:r>
            <w:r w:rsidR="009E7B6B" w:rsidRPr="00797A37">
              <w:rPr>
                <w:sz w:val="24"/>
                <w:szCs w:val="24"/>
              </w:rPr>
              <w:t xml:space="preserve">приказ </w:t>
            </w:r>
            <w:r w:rsidR="009E7B6B">
              <w:rPr>
                <w:sz w:val="24"/>
                <w:szCs w:val="24"/>
              </w:rPr>
              <w:t xml:space="preserve">Минстроя России </w:t>
            </w:r>
            <w:r w:rsidRPr="00797A37">
              <w:rPr>
                <w:sz w:val="24"/>
                <w:szCs w:val="24"/>
              </w:rPr>
              <w:t xml:space="preserve">от 02.11.2022 </w:t>
            </w:r>
            <w:r w:rsidR="009E7B6B">
              <w:rPr>
                <w:sz w:val="24"/>
                <w:szCs w:val="24"/>
              </w:rPr>
              <w:t>№ 928/</w:t>
            </w:r>
            <w:proofErr w:type="spellStart"/>
            <w:proofErr w:type="gramStart"/>
            <w:r w:rsidR="009E7B6B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797A37">
              <w:rPr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F369C5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 xml:space="preserve">Единицы </w:t>
            </w:r>
          </w:p>
          <w:p w:rsidR="009B7113" w:rsidRPr="00797A37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>измерения</w:t>
            </w:r>
          </w:p>
        </w:tc>
        <w:tc>
          <w:tcPr>
            <w:tcW w:w="1749" w:type="dxa"/>
            <w:shd w:val="clear" w:color="auto" w:fill="auto"/>
          </w:tcPr>
          <w:p w:rsidR="00F369C5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 xml:space="preserve">Показатели </w:t>
            </w:r>
          </w:p>
          <w:p w:rsidR="00F369C5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>в соответств</w:t>
            </w:r>
            <w:r w:rsidRPr="00797A37">
              <w:rPr>
                <w:sz w:val="24"/>
                <w:szCs w:val="24"/>
              </w:rPr>
              <w:t>у</w:t>
            </w:r>
            <w:r w:rsidRPr="00797A37">
              <w:rPr>
                <w:sz w:val="24"/>
                <w:szCs w:val="24"/>
              </w:rPr>
              <w:t xml:space="preserve">ющих </w:t>
            </w:r>
          </w:p>
          <w:p w:rsidR="00F369C5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797A37">
              <w:rPr>
                <w:sz w:val="24"/>
                <w:szCs w:val="24"/>
              </w:rPr>
              <w:t>единицах</w:t>
            </w:r>
            <w:proofErr w:type="gramEnd"/>
            <w:r w:rsidRPr="00797A37">
              <w:rPr>
                <w:sz w:val="24"/>
                <w:szCs w:val="24"/>
              </w:rPr>
              <w:t xml:space="preserve"> </w:t>
            </w:r>
          </w:p>
          <w:p w:rsidR="009B7113" w:rsidRPr="00797A37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>измерения</w:t>
            </w:r>
            <w:proofErr w:type="gramStart"/>
            <w:r w:rsidR="00F369C5" w:rsidRPr="00797A37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F369C5" w:rsidRPr="00797A37">
              <w:rPr>
                <w:sz w:val="24"/>
                <w:szCs w:val="24"/>
                <w:vertAlign w:val="superscript"/>
              </w:rPr>
              <w:t>, 2</w:t>
            </w:r>
          </w:p>
        </w:tc>
        <w:tc>
          <w:tcPr>
            <w:tcW w:w="1835" w:type="dxa"/>
          </w:tcPr>
          <w:p w:rsidR="009B7113" w:rsidRPr="00797A37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 xml:space="preserve">Состояние ОКС </w:t>
            </w:r>
          </w:p>
          <w:p w:rsidR="009B7113" w:rsidRPr="00797A37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>(</w:t>
            </w:r>
            <w:r w:rsidR="009E7B6B" w:rsidRPr="00797A37">
              <w:rPr>
                <w:sz w:val="24"/>
                <w:szCs w:val="24"/>
              </w:rPr>
              <w:t>проектиров</w:t>
            </w:r>
            <w:r w:rsidR="009E7B6B" w:rsidRPr="00797A37">
              <w:rPr>
                <w:sz w:val="24"/>
                <w:szCs w:val="24"/>
              </w:rPr>
              <w:t>а</w:t>
            </w:r>
            <w:r w:rsidR="009E7B6B" w:rsidRPr="00797A37">
              <w:rPr>
                <w:sz w:val="24"/>
                <w:szCs w:val="24"/>
              </w:rPr>
              <w:t xml:space="preserve">ние </w:t>
            </w:r>
            <w:r w:rsidR="00152627">
              <w:rPr>
                <w:sz w:val="24"/>
                <w:szCs w:val="24"/>
              </w:rPr>
              <w:t>–</w:t>
            </w:r>
            <w:r w:rsidRPr="00797A37">
              <w:rPr>
                <w:sz w:val="24"/>
                <w:szCs w:val="24"/>
              </w:rPr>
              <w:t xml:space="preserve"> </w:t>
            </w:r>
            <w:proofErr w:type="gramStart"/>
            <w:r w:rsidRPr="00797A37">
              <w:rPr>
                <w:sz w:val="24"/>
                <w:szCs w:val="24"/>
              </w:rPr>
              <w:t>П</w:t>
            </w:r>
            <w:proofErr w:type="gramEnd"/>
            <w:r w:rsidRPr="00797A37">
              <w:rPr>
                <w:sz w:val="24"/>
                <w:szCs w:val="24"/>
              </w:rPr>
              <w:t xml:space="preserve">, </w:t>
            </w:r>
          </w:p>
          <w:p w:rsidR="009B7113" w:rsidRPr="00797A37" w:rsidRDefault="009E7B6B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 xml:space="preserve">строительство </w:t>
            </w:r>
            <w:r w:rsidR="00152627">
              <w:rPr>
                <w:sz w:val="24"/>
                <w:szCs w:val="24"/>
              </w:rPr>
              <w:t>–</w:t>
            </w:r>
            <w:r w:rsidR="009B7113" w:rsidRPr="00797A37">
              <w:rPr>
                <w:sz w:val="24"/>
                <w:szCs w:val="24"/>
              </w:rPr>
              <w:t xml:space="preserve"> </w:t>
            </w:r>
            <w:proofErr w:type="gramStart"/>
            <w:r w:rsidR="009B7113" w:rsidRPr="00797A37">
              <w:rPr>
                <w:sz w:val="24"/>
                <w:szCs w:val="24"/>
              </w:rPr>
              <w:t>С</w:t>
            </w:r>
            <w:proofErr w:type="gramEnd"/>
            <w:r w:rsidR="009B7113" w:rsidRPr="00797A37">
              <w:rPr>
                <w:sz w:val="24"/>
                <w:szCs w:val="24"/>
              </w:rPr>
              <w:t xml:space="preserve">, </w:t>
            </w:r>
          </w:p>
          <w:p w:rsidR="009B7113" w:rsidRPr="00797A37" w:rsidRDefault="009E7B6B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 xml:space="preserve">реконструкция </w:t>
            </w:r>
            <w:r w:rsidR="009B7113" w:rsidRPr="00797A37">
              <w:rPr>
                <w:sz w:val="24"/>
                <w:szCs w:val="24"/>
              </w:rPr>
              <w:t>– Р)</w:t>
            </w:r>
          </w:p>
        </w:tc>
        <w:tc>
          <w:tcPr>
            <w:tcW w:w="1275" w:type="dxa"/>
          </w:tcPr>
          <w:p w:rsidR="009B7113" w:rsidRPr="00797A37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>Значение (федерал</w:t>
            </w:r>
            <w:r w:rsidRPr="00797A37">
              <w:rPr>
                <w:sz w:val="24"/>
                <w:szCs w:val="24"/>
              </w:rPr>
              <w:t>ь</w:t>
            </w:r>
            <w:r w:rsidRPr="00797A37">
              <w:rPr>
                <w:sz w:val="24"/>
                <w:szCs w:val="24"/>
              </w:rPr>
              <w:t xml:space="preserve">ный, </w:t>
            </w:r>
            <w:proofErr w:type="gramStart"/>
            <w:r w:rsidRPr="00797A37">
              <w:rPr>
                <w:sz w:val="24"/>
                <w:szCs w:val="24"/>
              </w:rPr>
              <w:t>ре</w:t>
            </w:r>
            <w:r w:rsidR="009E7B6B">
              <w:rPr>
                <w:sz w:val="24"/>
                <w:szCs w:val="24"/>
              </w:rPr>
              <w:t>-</w:t>
            </w:r>
            <w:proofErr w:type="spellStart"/>
            <w:r w:rsidRPr="00797A37">
              <w:rPr>
                <w:sz w:val="24"/>
                <w:szCs w:val="24"/>
              </w:rPr>
              <w:t>гионал</w:t>
            </w:r>
            <w:r w:rsidRPr="00797A37">
              <w:rPr>
                <w:sz w:val="24"/>
                <w:szCs w:val="24"/>
              </w:rPr>
              <w:t>ь</w:t>
            </w:r>
            <w:r w:rsidRPr="00797A3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97A37">
              <w:rPr>
                <w:sz w:val="24"/>
                <w:szCs w:val="24"/>
              </w:rPr>
              <w:t>, мес</w:t>
            </w:r>
            <w:r w:rsidRPr="00797A37">
              <w:rPr>
                <w:sz w:val="24"/>
                <w:szCs w:val="24"/>
              </w:rPr>
              <w:t>т</w:t>
            </w:r>
            <w:r w:rsidRPr="00797A37">
              <w:rPr>
                <w:sz w:val="24"/>
                <w:szCs w:val="24"/>
              </w:rPr>
              <w:t>ный)</w:t>
            </w:r>
          </w:p>
        </w:tc>
        <w:tc>
          <w:tcPr>
            <w:tcW w:w="1329" w:type="dxa"/>
          </w:tcPr>
          <w:p w:rsidR="009B7113" w:rsidRPr="00797A37" w:rsidRDefault="009B7113" w:rsidP="00F369C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97A37">
              <w:rPr>
                <w:sz w:val="24"/>
                <w:szCs w:val="24"/>
              </w:rPr>
              <w:t>Особые условия</w:t>
            </w:r>
          </w:p>
        </w:tc>
      </w:tr>
    </w:tbl>
    <w:p w:rsidR="00F369C5" w:rsidRPr="00F369C5" w:rsidRDefault="00F369C5" w:rsidP="00F369C5">
      <w:pPr>
        <w:spacing w:line="14" w:lineRule="auto"/>
        <w:rPr>
          <w:sz w:val="2"/>
          <w:szCs w:val="2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3"/>
        <w:gridCol w:w="1758"/>
        <w:gridCol w:w="3319"/>
        <w:gridCol w:w="2042"/>
        <w:gridCol w:w="1749"/>
        <w:gridCol w:w="1835"/>
        <w:gridCol w:w="1275"/>
        <w:gridCol w:w="1329"/>
      </w:tblGrid>
      <w:tr w:rsidR="00F369C5" w:rsidRPr="00F369C5" w:rsidTr="00F369C5">
        <w:trPr>
          <w:trHeight w:val="113"/>
          <w:tblHeader/>
          <w:jc w:val="center"/>
        </w:trPr>
        <w:tc>
          <w:tcPr>
            <w:tcW w:w="2533" w:type="dxa"/>
            <w:shd w:val="clear" w:color="auto" w:fill="auto"/>
          </w:tcPr>
          <w:p w:rsidR="00F369C5" w:rsidRPr="00F369C5" w:rsidRDefault="00F369C5" w:rsidP="00F369C5">
            <w:pPr>
              <w:jc w:val="center"/>
              <w:rPr>
                <w:bCs/>
                <w:sz w:val="24"/>
                <w:szCs w:val="24"/>
              </w:rPr>
            </w:pPr>
            <w:r w:rsidRPr="00F369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F369C5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F369C5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F369C5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:rsidR="00F369C5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F369C5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369C5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F369C5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8</w:t>
            </w: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vMerge w:val="restart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</w:t>
            </w:r>
            <w:r w:rsidR="009E7B6B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этап</w:t>
            </w:r>
          </w:p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(2023</w:t>
            </w:r>
            <w:r w:rsidR="00F369C5" w:rsidRPr="00F369C5">
              <w:rPr>
                <w:sz w:val="24"/>
                <w:szCs w:val="24"/>
              </w:rPr>
              <w:t>–</w:t>
            </w:r>
            <w:r w:rsidRPr="00F369C5">
              <w:rPr>
                <w:sz w:val="24"/>
                <w:szCs w:val="24"/>
              </w:rPr>
              <w:t>2027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жилые объекты для постоя</w:t>
            </w:r>
            <w:r w:rsidRPr="00F369C5">
              <w:rPr>
                <w:sz w:val="24"/>
                <w:szCs w:val="24"/>
              </w:rPr>
              <w:t>н</w:t>
            </w:r>
            <w:r w:rsidRPr="00F369C5">
              <w:rPr>
                <w:sz w:val="24"/>
                <w:szCs w:val="24"/>
              </w:rPr>
              <w:t>ного проживания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бщая площадь жилых помещ</w:t>
            </w:r>
            <w:r w:rsidR="009B7113" w:rsidRPr="00F369C5">
              <w:rPr>
                <w:sz w:val="24"/>
                <w:szCs w:val="24"/>
              </w:rPr>
              <w:t>е</w:t>
            </w:r>
            <w:r w:rsidR="009B7113" w:rsidRPr="00F369C5">
              <w:rPr>
                <w:sz w:val="24"/>
                <w:szCs w:val="24"/>
              </w:rPr>
              <w:t xml:space="preserve">ний, </w:t>
            </w:r>
            <w:r w:rsidRPr="00F369C5">
              <w:rPr>
                <w:sz w:val="24"/>
                <w:szCs w:val="24"/>
              </w:rPr>
              <w:t>кв. м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13</w:t>
            </w:r>
            <w:r w:rsidR="00F369C5" w:rsidRPr="00F369C5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353,2</w:t>
            </w:r>
          </w:p>
        </w:tc>
        <w:tc>
          <w:tcPr>
            <w:tcW w:w="1835" w:type="dxa"/>
            <w:vMerge w:val="restart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 w:val="restart"/>
          </w:tcPr>
          <w:p w:rsidR="009E7B6B" w:rsidRDefault="00F369C5" w:rsidP="00F369C5">
            <w:pPr>
              <w:rPr>
                <w:color w:val="000000"/>
                <w:sz w:val="24"/>
                <w:szCs w:val="24"/>
              </w:rPr>
            </w:pPr>
            <w:r w:rsidRPr="00F369C5">
              <w:rPr>
                <w:color w:val="000000"/>
                <w:sz w:val="24"/>
                <w:szCs w:val="24"/>
              </w:rPr>
              <w:t>р</w:t>
            </w:r>
            <w:r w:rsidR="009B7113" w:rsidRPr="00F369C5">
              <w:rPr>
                <w:color w:val="000000"/>
                <w:sz w:val="24"/>
                <w:szCs w:val="24"/>
              </w:rPr>
              <w:t>азмещ</w:t>
            </w:r>
            <w:r w:rsidR="009B7113" w:rsidRPr="00F369C5">
              <w:rPr>
                <w:color w:val="000000"/>
                <w:sz w:val="24"/>
                <w:szCs w:val="24"/>
              </w:rPr>
              <w:t>е</w:t>
            </w:r>
            <w:r w:rsidR="009B7113" w:rsidRPr="00F369C5">
              <w:rPr>
                <w:color w:val="000000"/>
                <w:sz w:val="24"/>
                <w:szCs w:val="24"/>
              </w:rPr>
              <w:t>ние объе</w:t>
            </w:r>
            <w:r w:rsidR="009B7113" w:rsidRPr="00F369C5">
              <w:rPr>
                <w:color w:val="000000"/>
                <w:sz w:val="24"/>
                <w:szCs w:val="24"/>
              </w:rPr>
              <w:t>к</w:t>
            </w:r>
            <w:r w:rsidR="009B7113" w:rsidRPr="00F369C5">
              <w:rPr>
                <w:color w:val="000000"/>
                <w:sz w:val="24"/>
                <w:szCs w:val="24"/>
              </w:rPr>
              <w:t>тов кап</w:t>
            </w:r>
            <w:r w:rsidR="009B7113" w:rsidRPr="00F369C5">
              <w:rPr>
                <w:color w:val="000000"/>
                <w:sz w:val="24"/>
                <w:szCs w:val="24"/>
              </w:rPr>
              <w:t>и</w:t>
            </w:r>
            <w:r w:rsidR="009B7113" w:rsidRPr="00F369C5">
              <w:rPr>
                <w:color w:val="000000"/>
                <w:sz w:val="24"/>
                <w:szCs w:val="24"/>
              </w:rPr>
              <w:t>тального строител</w:t>
            </w:r>
            <w:r w:rsidR="009B7113" w:rsidRPr="00F369C5">
              <w:rPr>
                <w:color w:val="000000"/>
                <w:sz w:val="24"/>
                <w:szCs w:val="24"/>
              </w:rPr>
              <w:t>ь</w:t>
            </w:r>
            <w:r w:rsidR="009B7113" w:rsidRPr="00F369C5">
              <w:rPr>
                <w:color w:val="000000"/>
                <w:sz w:val="24"/>
                <w:szCs w:val="24"/>
              </w:rPr>
              <w:t>ства доп</w:t>
            </w:r>
            <w:r w:rsidR="009B7113" w:rsidRPr="00F369C5">
              <w:rPr>
                <w:color w:val="000000"/>
                <w:sz w:val="24"/>
                <w:szCs w:val="24"/>
              </w:rPr>
              <w:t>у</w:t>
            </w:r>
            <w:r w:rsidR="009B7113" w:rsidRPr="00F369C5">
              <w:rPr>
                <w:color w:val="000000"/>
                <w:sz w:val="24"/>
                <w:szCs w:val="24"/>
              </w:rPr>
              <w:t>стимо при условии обеспеч</w:t>
            </w:r>
            <w:r w:rsidR="009B7113" w:rsidRPr="00F369C5">
              <w:rPr>
                <w:color w:val="000000"/>
                <w:sz w:val="24"/>
                <w:szCs w:val="24"/>
              </w:rPr>
              <w:t>е</w:t>
            </w:r>
            <w:r w:rsidR="009B7113" w:rsidRPr="00F369C5">
              <w:rPr>
                <w:color w:val="000000"/>
                <w:sz w:val="24"/>
                <w:szCs w:val="24"/>
              </w:rPr>
              <w:t>ния с</w:t>
            </w:r>
            <w:r w:rsidR="009B7113" w:rsidRPr="00F369C5">
              <w:rPr>
                <w:color w:val="000000"/>
                <w:sz w:val="24"/>
                <w:szCs w:val="24"/>
              </w:rPr>
              <w:t>о</w:t>
            </w:r>
            <w:r w:rsidR="009B7113" w:rsidRPr="00F369C5">
              <w:rPr>
                <w:color w:val="000000"/>
                <w:sz w:val="24"/>
                <w:szCs w:val="24"/>
              </w:rPr>
              <w:t>хранности выявленн</w:t>
            </w:r>
            <w:r w:rsidR="009B7113" w:rsidRPr="00F369C5">
              <w:rPr>
                <w:color w:val="000000"/>
                <w:sz w:val="24"/>
                <w:szCs w:val="24"/>
              </w:rPr>
              <w:t>о</w:t>
            </w:r>
            <w:r w:rsidR="009B7113" w:rsidRPr="00F369C5">
              <w:rPr>
                <w:color w:val="000000"/>
                <w:sz w:val="24"/>
                <w:szCs w:val="24"/>
              </w:rPr>
              <w:t>го объекта археолог</w:t>
            </w:r>
            <w:r w:rsidR="009B7113" w:rsidRPr="00F369C5">
              <w:rPr>
                <w:color w:val="000000"/>
                <w:sz w:val="24"/>
                <w:szCs w:val="24"/>
              </w:rPr>
              <w:t>и</w:t>
            </w:r>
            <w:r w:rsidR="009B7113" w:rsidRPr="00F369C5">
              <w:rPr>
                <w:color w:val="000000"/>
                <w:sz w:val="24"/>
                <w:szCs w:val="24"/>
              </w:rPr>
              <w:t xml:space="preserve">ческого наследия </w:t>
            </w:r>
          </w:p>
          <w:p w:rsidR="009E7B6B" w:rsidRDefault="009B7113" w:rsidP="00F369C5">
            <w:pPr>
              <w:rPr>
                <w:color w:val="000000"/>
                <w:sz w:val="24"/>
                <w:szCs w:val="24"/>
              </w:rPr>
            </w:pPr>
            <w:r w:rsidRPr="00F369C5">
              <w:rPr>
                <w:color w:val="000000"/>
                <w:sz w:val="24"/>
                <w:szCs w:val="24"/>
              </w:rPr>
              <w:t>в соотве</w:t>
            </w:r>
            <w:r w:rsidRPr="00F369C5">
              <w:rPr>
                <w:color w:val="000000"/>
                <w:sz w:val="24"/>
                <w:szCs w:val="24"/>
              </w:rPr>
              <w:t>т</w:t>
            </w:r>
            <w:r w:rsidRPr="00F369C5">
              <w:rPr>
                <w:color w:val="000000"/>
                <w:sz w:val="24"/>
                <w:szCs w:val="24"/>
              </w:rPr>
              <w:t xml:space="preserve">ствии </w:t>
            </w:r>
            <w:proofErr w:type="gramStart"/>
            <w:r w:rsidRPr="00F369C5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F369C5">
              <w:rPr>
                <w:color w:val="000000"/>
                <w:sz w:val="24"/>
                <w:szCs w:val="24"/>
              </w:rPr>
              <w:t xml:space="preserve"> </w:t>
            </w:r>
          </w:p>
          <w:p w:rsidR="009E7B6B" w:rsidRDefault="009B7113" w:rsidP="00F369C5">
            <w:pPr>
              <w:rPr>
                <w:color w:val="000000"/>
                <w:sz w:val="24"/>
                <w:szCs w:val="24"/>
              </w:rPr>
            </w:pPr>
            <w:r w:rsidRPr="00F369C5">
              <w:rPr>
                <w:color w:val="000000"/>
                <w:sz w:val="24"/>
                <w:szCs w:val="24"/>
              </w:rPr>
              <w:t xml:space="preserve">ст. 5.1, </w:t>
            </w:r>
          </w:p>
          <w:p w:rsidR="009E7B6B" w:rsidRDefault="009B7113" w:rsidP="00F369C5">
            <w:pPr>
              <w:rPr>
                <w:color w:val="000000"/>
                <w:sz w:val="24"/>
                <w:szCs w:val="24"/>
              </w:rPr>
            </w:pPr>
            <w:r w:rsidRPr="00F369C5">
              <w:rPr>
                <w:color w:val="000000"/>
                <w:sz w:val="24"/>
                <w:szCs w:val="24"/>
              </w:rPr>
              <w:t xml:space="preserve">ст. 36 </w:t>
            </w:r>
          </w:p>
          <w:p w:rsidR="009B7113" w:rsidRPr="00F369C5" w:rsidRDefault="009E7B6B" w:rsidP="00F369C5">
            <w:pPr>
              <w:rPr>
                <w:sz w:val="24"/>
                <w:szCs w:val="24"/>
              </w:rPr>
            </w:pPr>
            <w:r w:rsidRPr="00F369C5">
              <w:rPr>
                <w:color w:val="000000"/>
                <w:sz w:val="24"/>
                <w:szCs w:val="24"/>
              </w:rPr>
              <w:lastRenderedPageBreak/>
              <w:t>Федерал</w:t>
            </w:r>
            <w:r w:rsidRPr="00F369C5">
              <w:rPr>
                <w:color w:val="000000"/>
                <w:sz w:val="24"/>
                <w:szCs w:val="24"/>
              </w:rPr>
              <w:t>ь</w:t>
            </w:r>
            <w:r w:rsidRPr="00F369C5">
              <w:rPr>
                <w:color w:val="000000"/>
                <w:sz w:val="24"/>
                <w:szCs w:val="24"/>
              </w:rPr>
              <w:t xml:space="preserve">ного </w:t>
            </w:r>
            <w:r w:rsidR="009B7113" w:rsidRPr="00F369C5">
              <w:rPr>
                <w:color w:val="000000"/>
                <w:sz w:val="24"/>
                <w:szCs w:val="24"/>
              </w:rPr>
              <w:t>закона №73-ФЗ от 25.06.2002 «Об объе</w:t>
            </w:r>
            <w:r w:rsidR="009B7113" w:rsidRPr="00F369C5">
              <w:rPr>
                <w:color w:val="000000"/>
                <w:sz w:val="24"/>
                <w:szCs w:val="24"/>
              </w:rPr>
              <w:t>к</w:t>
            </w:r>
            <w:r w:rsidR="009B7113" w:rsidRPr="00F369C5">
              <w:rPr>
                <w:color w:val="000000"/>
                <w:sz w:val="24"/>
                <w:szCs w:val="24"/>
              </w:rPr>
              <w:t>тах кул</w:t>
            </w:r>
            <w:r w:rsidR="009B7113" w:rsidRPr="00F369C5">
              <w:rPr>
                <w:color w:val="000000"/>
                <w:sz w:val="24"/>
                <w:szCs w:val="24"/>
              </w:rPr>
              <w:t>ь</w:t>
            </w:r>
            <w:r w:rsidR="009B7113" w:rsidRPr="00F369C5">
              <w:rPr>
                <w:color w:val="000000"/>
                <w:sz w:val="24"/>
                <w:szCs w:val="24"/>
              </w:rPr>
              <w:t>турного наследия (памятн</w:t>
            </w:r>
            <w:r w:rsidR="009B7113" w:rsidRPr="00F369C5">
              <w:rPr>
                <w:color w:val="000000"/>
                <w:sz w:val="24"/>
                <w:szCs w:val="24"/>
              </w:rPr>
              <w:t>и</w:t>
            </w:r>
            <w:r w:rsidR="009B7113" w:rsidRPr="00F369C5">
              <w:rPr>
                <w:color w:val="000000"/>
                <w:sz w:val="24"/>
                <w:szCs w:val="24"/>
              </w:rPr>
              <w:t>ках ист</w:t>
            </w:r>
            <w:r w:rsidR="009B7113" w:rsidRPr="00F369C5">
              <w:rPr>
                <w:color w:val="000000"/>
                <w:sz w:val="24"/>
                <w:szCs w:val="24"/>
              </w:rPr>
              <w:t>о</w:t>
            </w:r>
            <w:r w:rsidR="009B7113" w:rsidRPr="00F369C5">
              <w:rPr>
                <w:color w:val="000000"/>
                <w:sz w:val="24"/>
                <w:szCs w:val="24"/>
              </w:rPr>
              <w:t>рии и кул</w:t>
            </w:r>
            <w:r w:rsidR="009B7113" w:rsidRPr="00F369C5">
              <w:rPr>
                <w:color w:val="000000"/>
                <w:sz w:val="24"/>
                <w:szCs w:val="24"/>
              </w:rPr>
              <w:t>ь</w:t>
            </w:r>
            <w:r w:rsidR="009B7113" w:rsidRPr="00F369C5">
              <w:rPr>
                <w:color w:val="000000"/>
                <w:sz w:val="24"/>
                <w:szCs w:val="24"/>
              </w:rPr>
              <w:t>туры) народов Российской Федер</w:t>
            </w:r>
            <w:r w:rsidR="009B7113" w:rsidRPr="00F369C5">
              <w:rPr>
                <w:color w:val="000000"/>
                <w:sz w:val="24"/>
                <w:szCs w:val="24"/>
              </w:rPr>
              <w:t>а</w:t>
            </w:r>
            <w:r w:rsidR="009B7113" w:rsidRPr="00F369C5">
              <w:rPr>
                <w:color w:val="000000"/>
                <w:sz w:val="24"/>
                <w:szCs w:val="24"/>
              </w:rPr>
              <w:t>ции»</w:t>
            </w: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м</w:t>
            </w:r>
            <w:proofErr w:type="gramEnd"/>
            <w:r w:rsidRPr="00F369C5">
              <w:rPr>
                <w:sz w:val="24"/>
                <w:szCs w:val="24"/>
              </w:rPr>
              <w:t>/мест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95</w:t>
            </w:r>
          </w:p>
        </w:tc>
        <w:tc>
          <w:tcPr>
            <w:tcW w:w="1835" w:type="dxa"/>
            <w:vMerge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  <w:vMerge w:val="restart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</w:t>
            </w:r>
            <w:r w:rsidR="009E7B6B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этап</w:t>
            </w:r>
          </w:p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</w:t>
            </w:r>
            <w:r w:rsidR="00F369C5" w:rsidRPr="00F369C5">
              <w:rPr>
                <w:sz w:val="24"/>
                <w:szCs w:val="24"/>
              </w:rPr>
              <w:t>2023–2027</w:t>
            </w:r>
            <w:r w:rsidRPr="00F369C5"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жилые объекты для постоя</w:t>
            </w:r>
            <w:r w:rsidRPr="00F369C5">
              <w:rPr>
                <w:sz w:val="24"/>
                <w:szCs w:val="24"/>
              </w:rPr>
              <w:t>н</w:t>
            </w:r>
            <w:r w:rsidRPr="00F369C5">
              <w:rPr>
                <w:sz w:val="24"/>
                <w:szCs w:val="24"/>
              </w:rPr>
              <w:t>ного проживания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бщая площадь жилых помещ</w:t>
            </w:r>
            <w:r w:rsidR="009B7113" w:rsidRPr="00F369C5">
              <w:rPr>
                <w:sz w:val="24"/>
                <w:szCs w:val="24"/>
              </w:rPr>
              <w:t>е</w:t>
            </w:r>
            <w:r w:rsidR="009B7113" w:rsidRPr="00F369C5">
              <w:rPr>
                <w:sz w:val="24"/>
                <w:szCs w:val="24"/>
              </w:rPr>
              <w:t xml:space="preserve">ний, </w:t>
            </w:r>
            <w:r w:rsidRPr="00F369C5">
              <w:rPr>
                <w:sz w:val="24"/>
                <w:szCs w:val="24"/>
              </w:rPr>
              <w:t>кв. м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20</w:t>
            </w:r>
            <w:r w:rsidR="00F369C5" w:rsidRPr="00F369C5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185,6</w:t>
            </w:r>
          </w:p>
        </w:tc>
        <w:tc>
          <w:tcPr>
            <w:tcW w:w="1835" w:type="dxa"/>
            <w:vMerge w:val="restart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м</w:t>
            </w:r>
            <w:proofErr w:type="gramEnd"/>
            <w:r w:rsidRPr="00F369C5">
              <w:rPr>
                <w:sz w:val="24"/>
                <w:szCs w:val="24"/>
              </w:rPr>
              <w:t>/мест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144</w:t>
            </w:r>
          </w:p>
        </w:tc>
        <w:tc>
          <w:tcPr>
            <w:tcW w:w="1835" w:type="dxa"/>
            <w:vMerge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  <w:vMerge w:val="restart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</w:t>
            </w:r>
            <w:r w:rsidR="009E7B6B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этап</w:t>
            </w:r>
          </w:p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</w:t>
            </w:r>
            <w:r w:rsidR="00F369C5" w:rsidRPr="00F369C5">
              <w:rPr>
                <w:sz w:val="24"/>
                <w:szCs w:val="24"/>
              </w:rPr>
              <w:t>2023–2027</w:t>
            </w:r>
            <w:r w:rsidRPr="00F369C5"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жилые объекты для постоя</w:t>
            </w:r>
            <w:r w:rsidRPr="00F369C5">
              <w:rPr>
                <w:sz w:val="24"/>
                <w:szCs w:val="24"/>
              </w:rPr>
              <w:t>н</w:t>
            </w:r>
            <w:r w:rsidRPr="00F369C5">
              <w:rPr>
                <w:sz w:val="24"/>
                <w:szCs w:val="24"/>
              </w:rPr>
              <w:t>ного проживания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бщая площадь жилых помещ</w:t>
            </w:r>
            <w:r w:rsidR="009B7113" w:rsidRPr="00F369C5">
              <w:rPr>
                <w:sz w:val="24"/>
                <w:szCs w:val="24"/>
              </w:rPr>
              <w:t>е</w:t>
            </w:r>
            <w:r w:rsidR="009B7113" w:rsidRPr="00F369C5">
              <w:rPr>
                <w:sz w:val="24"/>
                <w:szCs w:val="24"/>
              </w:rPr>
              <w:t xml:space="preserve">ний, </w:t>
            </w:r>
            <w:r w:rsidRPr="00F369C5">
              <w:rPr>
                <w:sz w:val="24"/>
                <w:szCs w:val="24"/>
              </w:rPr>
              <w:t>кв. м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20</w:t>
            </w:r>
            <w:r w:rsidR="00F369C5" w:rsidRPr="00F369C5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504,3</w:t>
            </w:r>
          </w:p>
        </w:tc>
        <w:tc>
          <w:tcPr>
            <w:tcW w:w="1835" w:type="dxa"/>
            <w:vMerge w:val="restart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м</w:t>
            </w:r>
            <w:proofErr w:type="gramEnd"/>
            <w:r w:rsidRPr="00F369C5">
              <w:rPr>
                <w:sz w:val="24"/>
                <w:szCs w:val="24"/>
              </w:rPr>
              <w:t>/мест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146</w:t>
            </w:r>
          </w:p>
        </w:tc>
        <w:tc>
          <w:tcPr>
            <w:tcW w:w="1835" w:type="dxa"/>
            <w:vMerge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  <w:vMerge w:val="restart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3 этап</w:t>
            </w:r>
          </w:p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(2031</w:t>
            </w:r>
            <w:r w:rsidR="00F369C5" w:rsidRPr="00F369C5">
              <w:rPr>
                <w:sz w:val="24"/>
                <w:szCs w:val="24"/>
              </w:rPr>
              <w:t>–</w:t>
            </w:r>
            <w:r w:rsidRPr="00F369C5">
              <w:rPr>
                <w:sz w:val="24"/>
                <w:szCs w:val="24"/>
              </w:rPr>
              <w:t>2035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жилые объекты для постоя</w:t>
            </w:r>
            <w:r w:rsidRPr="00F369C5">
              <w:rPr>
                <w:sz w:val="24"/>
                <w:szCs w:val="24"/>
              </w:rPr>
              <w:t>н</w:t>
            </w:r>
            <w:r w:rsidRPr="00F369C5">
              <w:rPr>
                <w:sz w:val="24"/>
                <w:szCs w:val="24"/>
              </w:rPr>
              <w:t>ного проживания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бщая площадь жилых помещ</w:t>
            </w:r>
            <w:r w:rsidR="009B7113" w:rsidRPr="00F369C5">
              <w:rPr>
                <w:sz w:val="24"/>
                <w:szCs w:val="24"/>
              </w:rPr>
              <w:t>е</w:t>
            </w:r>
            <w:r w:rsidR="009B7113" w:rsidRPr="00F369C5">
              <w:rPr>
                <w:sz w:val="24"/>
                <w:szCs w:val="24"/>
              </w:rPr>
              <w:t xml:space="preserve">ний, </w:t>
            </w:r>
            <w:r w:rsidRPr="00F369C5">
              <w:rPr>
                <w:sz w:val="24"/>
                <w:szCs w:val="24"/>
              </w:rPr>
              <w:t>кв. м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24</w:t>
            </w:r>
            <w:r w:rsidR="009E7B6B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852,0</w:t>
            </w:r>
          </w:p>
        </w:tc>
        <w:tc>
          <w:tcPr>
            <w:tcW w:w="1835" w:type="dxa"/>
            <w:vMerge w:val="restart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м</w:t>
            </w:r>
            <w:proofErr w:type="gramEnd"/>
            <w:r w:rsidRPr="00F369C5">
              <w:rPr>
                <w:sz w:val="24"/>
                <w:szCs w:val="24"/>
              </w:rPr>
              <w:t>/мест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178</w:t>
            </w:r>
          </w:p>
        </w:tc>
        <w:tc>
          <w:tcPr>
            <w:tcW w:w="1835" w:type="dxa"/>
            <w:vMerge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  <w:vMerge w:val="restart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</w:t>
            </w:r>
            <w:r w:rsidR="009E7B6B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этап</w:t>
            </w:r>
          </w:p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</w:t>
            </w:r>
            <w:r w:rsidR="00F369C5" w:rsidRPr="00F369C5">
              <w:rPr>
                <w:sz w:val="24"/>
                <w:szCs w:val="24"/>
              </w:rPr>
              <w:t>2023–2027</w:t>
            </w:r>
            <w:r w:rsidRPr="00F369C5"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жилые объекты для постоя</w:t>
            </w:r>
            <w:r w:rsidRPr="00F369C5">
              <w:rPr>
                <w:sz w:val="24"/>
                <w:szCs w:val="24"/>
              </w:rPr>
              <w:t>н</w:t>
            </w:r>
            <w:r w:rsidRPr="00F369C5">
              <w:rPr>
                <w:sz w:val="24"/>
                <w:szCs w:val="24"/>
              </w:rPr>
              <w:t xml:space="preserve">ного проживания </w:t>
            </w:r>
            <w:r w:rsidRPr="00F369C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бщая площадь жилых помещ</w:t>
            </w:r>
            <w:r w:rsidR="009B7113" w:rsidRPr="00F369C5">
              <w:rPr>
                <w:sz w:val="24"/>
                <w:szCs w:val="24"/>
              </w:rPr>
              <w:t>е</w:t>
            </w:r>
            <w:r w:rsidR="009B7113" w:rsidRPr="00F369C5">
              <w:rPr>
                <w:sz w:val="24"/>
                <w:szCs w:val="24"/>
              </w:rPr>
              <w:t xml:space="preserve">ний, </w:t>
            </w:r>
            <w:r w:rsidRPr="00F369C5">
              <w:rPr>
                <w:sz w:val="24"/>
                <w:szCs w:val="24"/>
              </w:rPr>
              <w:t>кв. м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22</w:t>
            </w:r>
            <w:r w:rsidR="009E7B6B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758,2</w:t>
            </w:r>
          </w:p>
        </w:tc>
        <w:tc>
          <w:tcPr>
            <w:tcW w:w="1835" w:type="dxa"/>
            <w:vMerge w:val="restart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м</w:t>
            </w:r>
            <w:proofErr w:type="gramEnd"/>
            <w:r w:rsidRPr="00F369C5">
              <w:rPr>
                <w:sz w:val="24"/>
                <w:szCs w:val="24"/>
              </w:rPr>
              <w:t>/мест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162</w:t>
            </w:r>
          </w:p>
        </w:tc>
        <w:tc>
          <w:tcPr>
            <w:tcW w:w="1835" w:type="dxa"/>
            <w:vMerge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9B7113" w:rsidRPr="00F369C5" w:rsidRDefault="009E7B6B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сооружение </w:t>
            </w:r>
            <w:r w:rsidR="009B7113" w:rsidRPr="00F369C5">
              <w:rPr>
                <w:sz w:val="24"/>
                <w:szCs w:val="24"/>
              </w:rPr>
              <w:t>инфраструктуры электрической сети</w:t>
            </w:r>
          </w:p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(трансформаторная</w:t>
            </w:r>
            <w:proofErr w:type="gramEnd"/>
          </w:p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подстанция 10кВ)</w:t>
            </w:r>
          </w:p>
          <w:p w:rsidR="009B7113" w:rsidRPr="00043447" w:rsidRDefault="00F369C5" w:rsidP="00F369C5">
            <w:pPr>
              <w:spacing w:line="23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(код 12.01.003.002)</w:t>
            </w:r>
            <w:r w:rsidR="00043447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042" w:type="dxa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шт.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</w:t>
            </w:r>
            <w:r w:rsidR="009E7B6B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местный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58" w:type="dxa"/>
            <w:vMerge w:val="restart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3 этап</w:t>
            </w:r>
          </w:p>
          <w:p w:rsidR="009B7113" w:rsidRPr="00F369C5" w:rsidRDefault="00F369C5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(2031–</w:t>
            </w:r>
            <w:r w:rsidR="009B7113" w:rsidRPr="00F369C5">
              <w:rPr>
                <w:sz w:val="24"/>
                <w:szCs w:val="24"/>
              </w:rPr>
              <w:t>2035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жилые </w:t>
            </w:r>
            <w:r w:rsidR="009B7113" w:rsidRPr="00F369C5">
              <w:rPr>
                <w:sz w:val="24"/>
                <w:szCs w:val="24"/>
              </w:rPr>
              <w:t>объекты для постоя</w:t>
            </w:r>
            <w:r w:rsidR="009B7113" w:rsidRPr="00F369C5">
              <w:rPr>
                <w:sz w:val="24"/>
                <w:szCs w:val="24"/>
              </w:rPr>
              <w:t>н</w:t>
            </w:r>
            <w:r w:rsidR="009B7113" w:rsidRPr="00F369C5">
              <w:rPr>
                <w:sz w:val="24"/>
                <w:szCs w:val="24"/>
              </w:rPr>
              <w:t xml:space="preserve">ного проживания </w:t>
            </w:r>
            <w:r w:rsidR="009B7113" w:rsidRPr="00F369C5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бщая площадь жилых помещ</w:t>
            </w:r>
            <w:r w:rsidR="009B7113" w:rsidRPr="00F369C5">
              <w:rPr>
                <w:sz w:val="24"/>
                <w:szCs w:val="24"/>
              </w:rPr>
              <w:t>е</w:t>
            </w:r>
            <w:r w:rsidR="009B7113" w:rsidRPr="00F369C5">
              <w:rPr>
                <w:sz w:val="24"/>
                <w:szCs w:val="24"/>
              </w:rPr>
              <w:t xml:space="preserve">ний, </w:t>
            </w:r>
            <w:r w:rsidRPr="00F369C5">
              <w:rPr>
                <w:sz w:val="24"/>
                <w:szCs w:val="24"/>
              </w:rPr>
              <w:t>кв. м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25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813,4</w:t>
            </w:r>
          </w:p>
        </w:tc>
        <w:tc>
          <w:tcPr>
            <w:tcW w:w="1835" w:type="dxa"/>
            <w:vMerge w:val="restart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м</w:t>
            </w:r>
            <w:proofErr w:type="gramEnd"/>
            <w:r w:rsidRPr="00F369C5">
              <w:rPr>
                <w:sz w:val="24"/>
                <w:szCs w:val="24"/>
              </w:rPr>
              <w:t>/мест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368</w:t>
            </w:r>
          </w:p>
        </w:tc>
        <w:tc>
          <w:tcPr>
            <w:tcW w:w="1835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</w:t>
            </w:r>
            <w:r w:rsidR="009E7B6B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этап</w:t>
            </w:r>
          </w:p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</w:t>
            </w:r>
            <w:r w:rsidR="00F369C5" w:rsidRPr="00F369C5">
              <w:rPr>
                <w:sz w:val="24"/>
                <w:szCs w:val="24"/>
              </w:rPr>
              <w:t>2023–2027</w:t>
            </w:r>
            <w:r w:rsidRPr="00F369C5"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3319" w:type="dxa"/>
            <w:shd w:val="clear" w:color="auto" w:fill="auto"/>
          </w:tcPr>
          <w:p w:rsidR="009B7113" w:rsidRPr="00F369C5" w:rsidRDefault="009E7B6B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здание </w:t>
            </w:r>
            <w:r w:rsidR="009B7113" w:rsidRPr="00F369C5">
              <w:rPr>
                <w:sz w:val="24"/>
                <w:szCs w:val="24"/>
              </w:rPr>
              <w:t>детского сада</w:t>
            </w:r>
          </w:p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(код 02.03.001.001)</w:t>
            </w:r>
          </w:p>
        </w:tc>
        <w:tc>
          <w:tcPr>
            <w:tcW w:w="2042" w:type="dxa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мест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300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местный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8</w:t>
            </w:r>
          </w:p>
        </w:tc>
        <w:tc>
          <w:tcPr>
            <w:tcW w:w="1758" w:type="dxa"/>
            <w:vMerge w:val="restart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</w:t>
            </w:r>
            <w:r w:rsidR="009E7B6B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этап</w:t>
            </w:r>
          </w:p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</w:t>
            </w:r>
            <w:r w:rsidR="00F369C5" w:rsidRPr="00F369C5">
              <w:rPr>
                <w:sz w:val="24"/>
                <w:szCs w:val="24"/>
              </w:rPr>
              <w:t>2023–2027</w:t>
            </w:r>
            <w:r w:rsidRPr="00F369C5"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сооружение </w:t>
            </w:r>
            <w:r w:rsidR="009B7113" w:rsidRPr="00F369C5">
              <w:rPr>
                <w:sz w:val="24"/>
                <w:szCs w:val="24"/>
              </w:rPr>
              <w:t>спортивной пл</w:t>
            </w:r>
            <w:r w:rsidR="009B7113" w:rsidRPr="00F369C5"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щадки, манежа</w:t>
            </w:r>
          </w:p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(код 03.04.002.004)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бъект/</w:t>
            </w:r>
            <w:r w:rsidRPr="00F369C5">
              <w:rPr>
                <w:sz w:val="24"/>
                <w:szCs w:val="24"/>
              </w:rPr>
              <w:t>кв. м</w:t>
            </w:r>
            <w:r w:rsidR="009B7113" w:rsidRPr="00F369C5">
              <w:rPr>
                <w:sz w:val="24"/>
                <w:szCs w:val="24"/>
              </w:rPr>
              <w:t xml:space="preserve"> пл</w:t>
            </w:r>
            <w:r w:rsidR="009B7113" w:rsidRPr="00F369C5"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щадь площадки</w:t>
            </w:r>
          </w:p>
        </w:tc>
        <w:tc>
          <w:tcPr>
            <w:tcW w:w="1749" w:type="dxa"/>
            <w:shd w:val="clear" w:color="auto" w:fill="auto"/>
          </w:tcPr>
          <w:p w:rsidR="009B7113" w:rsidRPr="00043447" w:rsidRDefault="00043447" w:rsidP="00043447">
            <w:pPr>
              <w:spacing w:line="23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1/</w:t>
            </w:r>
            <w:r w:rsidR="009B7113" w:rsidRPr="00F369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9B7113" w:rsidRPr="00F369C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F369C5" w:rsidP="00F369C5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 xml:space="preserve">бщая площадь территории, </w:t>
            </w:r>
            <w:r w:rsidR="00152627" w:rsidRPr="00F369C5">
              <w:rPr>
                <w:sz w:val="24"/>
                <w:szCs w:val="24"/>
              </w:rPr>
              <w:t>кв. м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684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</w:t>
            </w:r>
            <w:r w:rsidR="009E7B6B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этап</w:t>
            </w:r>
          </w:p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</w:t>
            </w:r>
            <w:r w:rsidR="00F369C5" w:rsidRPr="00F369C5">
              <w:rPr>
                <w:sz w:val="24"/>
                <w:szCs w:val="24"/>
              </w:rPr>
              <w:t>2023–2027</w:t>
            </w:r>
            <w:r w:rsidRPr="00F369C5"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3319" w:type="dxa"/>
            <w:shd w:val="clear" w:color="auto" w:fill="auto"/>
          </w:tcPr>
          <w:p w:rsidR="009B7113" w:rsidRPr="00F369C5" w:rsidRDefault="009E7B6B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здание </w:t>
            </w:r>
            <w:r w:rsidR="009B7113" w:rsidRPr="00F369C5">
              <w:rPr>
                <w:sz w:val="24"/>
                <w:szCs w:val="24"/>
              </w:rPr>
              <w:t>спортивного зала</w:t>
            </w:r>
          </w:p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(код 03.04.002.005)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бъект/</w:t>
            </w:r>
            <w:r w:rsidRPr="00F369C5">
              <w:rPr>
                <w:sz w:val="24"/>
                <w:szCs w:val="24"/>
              </w:rPr>
              <w:t>кв. м</w:t>
            </w:r>
            <w:r w:rsidR="009B7113" w:rsidRPr="00F369C5">
              <w:rPr>
                <w:sz w:val="24"/>
                <w:szCs w:val="24"/>
              </w:rPr>
              <w:t xml:space="preserve"> о</w:t>
            </w:r>
            <w:r w:rsidR="009B7113" w:rsidRPr="00F369C5">
              <w:rPr>
                <w:sz w:val="24"/>
                <w:szCs w:val="24"/>
              </w:rPr>
              <w:t>б</w:t>
            </w:r>
            <w:r w:rsidR="009B7113" w:rsidRPr="00F369C5">
              <w:rPr>
                <w:sz w:val="24"/>
                <w:szCs w:val="24"/>
              </w:rPr>
              <w:t>щей площади</w:t>
            </w:r>
          </w:p>
        </w:tc>
        <w:tc>
          <w:tcPr>
            <w:tcW w:w="1749" w:type="dxa"/>
            <w:shd w:val="clear" w:color="auto" w:fill="auto"/>
          </w:tcPr>
          <w:p w:rsidR="009B7113" w:rsidRPr="00043447" w:rsidRDefault="00F369C5" w:rsidP="00F369C5">
            <w:pPr>
              <w:spacing w:line="23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1/2</w:t>
            </w:r>
            <w:r w:rsidR="000434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685</w:t>
            </w:r>
            <w:r w:rsidR="00043447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местный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  <w:vMerge w:val="restart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3 этап</w:t>
            </w:r>
          </w:p>
          <w:p w:rsidR="009B7113" w:rsidRPr="00F369C5" w:rsidRDefault="00F369C5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(2031–</w:t>
            </w:r>
            <w:r w:rsidR="009B7113" w:rsidRPr="00F369C5">
              <w:rPr>
                <w:sz w:val="24"/>
                <w:szCs w:val="24"/>
              </w:rPr>
              <w:t>2035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жилые </w:t>
            </w:r>
            <w:r w:rsidR="009B7113" w:rsidRPr="00F369C5">
              <w:rPr>
                <w:sz w:val="24"/>
                <w:szCs w:val="24"/>
              </w:rPr>
              <w:t>объекты для постоя</w:t>
            </w:r>
            <w:r w:rsidR="009B7113" w:rsidRPr="00F369C5">
              <w:rPr>
                <w:sz w:val="24"/>
                <w:szCs w:val="24"/>
              </w:rPr>
              <w:t>н</w:t>
            </w:r>
            <w:r w:rsidR="009B7113" w:rsidRPr="00F369C5">
              <w:rPr>
                <w:sz w:val="24"/>
                <w:szCs w:val="24"/>
              </w:rPr>
              <w:t xml:space="preserve">ного проживания </w:t>
            </w:r>
            <w:r w:rsidR="009B7113" w:rsidRPr="00F369C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бщая площадь жилых помещ</w:t>
            </w:r>
            <w:r w:rsidR="009B7113" w:rsidRPr="00F369C5">
              <w:rPr>
                <w:sz w:val="24"/>
                <w:szCs w:val="24"/>
              </w:rPr>
              <w:t>е</w:t>
            </w:r>
            <w:r w:rsidR="009B7113" w:rsidRPr="00F369C5">
              <w:rPr>
                <w:sz w:val="24"/>
                <w:szCs w:val="24"/>
              </w:rPr>
              <w:t xml:space="preserve">ний, </w:t>
            </w:r>
            <w:r w:rsidRPr="00F369C5">
              <w:rPr>
                <w:sz w:val="24"/>
                <w:szCs w:val="24"/>
              </w:rPr>
              <w:t>кв. м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27</w:t>
            </w:r>
            <w:r w:rsidR="00F369C5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990,8</w:t>
            </w:r>
          </w:p>
        </w:tc>
        <w:tc>
          <w:tcPr>
            <w:tcW w:w="1835" w:type="dxa"/>
            <w:vMerge w:val="restart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м</w:t>
            </w:r>
            <w:proofErr w:type="gramEnd"/>
            <w:r w:rsidRPr="00F369C5">
              <w:rPr>
                <w:sz w:val="24"/>
                <w:szCs w:val="24"/>
              </w:rPr>
              <w:t>/мест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400</w:t>
            </w:r>
          </w:p>
        </w:tc>
        <w:tc>
          <w:tcPr>
            <w:tcW w:w="1835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  <w:vMerge w:val="restart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 этап</w:t>
            </w:r>
          </w:p>
          <w:p w:rsidR="009B7113" w:rsidRPr="00F369C5" w:rsidRDefault="00F369C5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(2027–</w:t>
            </w:r>
            <w:r w:rsidR="009B7113" w:rsidRPr="00F369C5">
              <w:rPr>
                <w:sz w:val="24"/>
                <w:szCs w:val="24"/>
              </w:rPr>
              <w:t>2031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жилые </w:t>
            </w:r>
            <w:r w:rsidR="009B7113" w:rsidRPr="00F369C5">
              <w:rPr>
                <w:sz w:val="24"/>
                <w:szCs w:val="24"/>
              </w:rPr>
              <w:t>объекты для постоя</w:t>
            </w:r>
            <w:r w:rsidR="009B7113" w:rsidRPr="00F369C5">
              <w:rPr>
                <w:sz w:val="24"/>
                <w:szCs w:val="24"/>
              </w:rPr>
              <w:t>н</w:t>
            </w:r>
            <w:r w:rsidR="009B7113" w:rsidRPr="00F369C5">
              <w:rPr>
                <w:sz w:val="24"/>
                <w:szCs w:val="24"/>
              </w:rPr>
              <w:t>ного проживания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бщая площадь жилых помещ</w:t>
            </w:r>
            <w:r w:rsidR="009B7113" w:rsidRPr="00F369C5">
              <w:rPr>
                <w:sz w:val="24"/>
                <w:szCs w:val="24"/>
              </w:rPr>
              <w:t>е</w:t>
            </w:r>
            <w:r w:rsidR="009B7113" w:rsidRPr="00F369C5">
              <w:rPr>
                <w:sz w:val="24"/>
                <w:szCs w:val="24"/>
              </w:rPr>
              <w:t xml:space="preserve">ний, </w:t>
            </w:r>
            <w:r w:rsidRPr="00F369C5">
              <w:rPr>
                <w:sz w:val="24"/>
                <w:szCs w:val="24"/>
              </w:rPr>
              <w:t>кв. м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25</w:t>
            </w:r>
            <w:r w:rsidR="00F369C5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214,9</w:t>
            </w:r>
          </w:p>
        </w:tc>
        <w:tc>
          <w:tcPr>
            <w:tcW w:w="1835" w:type="dxa"/>
            <w:vMerge w:val="restart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м</w:t>
            </w:r>
            <w:proofErr w:type="gramEnd"/>
            <w:r w:rsidRPr="00F369C5">
              <w:rPr>
                <w:sz w:val="24"/>
                <w:szCs w:val="24"/>
              </w:rPr>
              <w:t>/мест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360</w:t>
            </w:r>
          </w:p>
        </w:tc>
        <w:tc>
          <w:tcPr>
            <w:tcW w:w="1835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12</w:t>
            </w:r>
          </w:p>
        </w:tc>
        <w:tc>
          <w:tcPr>
            <w:tcW w:w="1758" w:type="dxa"/>
            <w:vMerge w:val="restart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 этап</w:t>
            </w:r>
          </w:p>
          <w:p w:rsidR="009B7113" w:rsidRPr="00F369C5" w:rsidRDefault="00F369C5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(2027–</w:t>
            </w:r>
            <w:r w:rsidR="009B7113" w:rsidRPr="00F369C5">
              <w:rPr>
                <w:sz w:val="24"/>
                <w:szCs w:val="24"/>
              </w:rPr>
              <w:t>2031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жилые </w:t>
            </w:r>
            <w:r w:rsidR="009B7113" w:rsidRPr="00F369C5">
              <w:rPr>
                <w:sz w:val="24"/>
                <w:szCs w:val="24"/>
              </w:rPr>
              <w:t>объекты для постоя</w:t>
            </w:r>
            <w:r w:rsidR="009B7113" w:rsidRPr="00F369C5">
              <w:rPr>
                <w:sz w:val="24"/>
                <w:szCs w:val="24"/>
              </w:rPr>
              <w:t>н</w:t>
            </w:r>
            <w:r w:rsidR="009B7113" w:rsidRPr="00F369C5">
              <w:rPr>
                <w:sz w:val="24"/>
                <w:szCs w:val="24"/>
              </w:rPr>
              <w:t xml:space="preserve">ного проживания </w:t>
            </w:r>
            <w:r w:rsidR="009B7113" w:rsidRPr="00F369C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бщая площадь жилых помещ</w:t>
            </w:r>
            <w:r w:rsidR="009B7113" w:rsidRPr="00F369C5">
              <w:rPr>
                <w:sz w:val="24"/>
                <w:szCs w:val="24"/>
              </w:rPr>
              <w:t>е</w:t>
            </w:r>
            <w:r w:rsidR="009B7113" w:rsidRPr="00F369C5">
              <w:rPr>
                <w:sz w:val="24"/>
                <w:szCs w:val="24"/>
              </w:rPr>
              <w:t xml:space="preserve">ний, </w:t>
            </w:r>
            <w:r w:rsidRPr="00F369C5">
              <w:rPr>
                <w:sz w:val="24"/>
                <w:szCs w:val="24"/>
              </w:rPr>
              <w:t>кв. м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29</w:t>
            </w:r>
            <w:r w:rsidR="00F369C5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030,1</w:t>
            </w:r>
          </w:p>
        </w:tc>
        <w:tc>
          <w:tcPr>
            <w:tcW w:w="1835" w:type="dxa"/>
            <w:vMerge w:val="restart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м</w:t>
            </w:r>
            <w:proofErr w:type="gramEnd"/>
            <w:r w:rsidRPr="00F369C5">
              <w:rPr>
                <w:sz w:val="24"/>
                <w:szCs w:val="24"/>
              </w:rPr>
              <w:t>/мест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207</w:t>
            </w:r>
          </w:p>
        </w:tc>
        <w:tc>
          <w:tcPr>
            <w:tcW w:w="1835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 w:val="restart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13</w:t>
            </w:r>
          </w:p>
        </w:tc>
        <w:tc>
          <w:tcPr>
            <w:tcW w:w="1758" w:type="dxa"/>
            <w:vMerge w:val="restart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 этап</w:t>
            </w:r>
          </w:p>
          <w:p w:rsidR="009B7113" w:rsidRPr="00F369C5" w:rsidRDefault="00F369C5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(2027–</w:t>
            </w:r>
            <w:r w:rsidR="009B7113" w:rsidRPr="00F369C5">
              <w:rPr>
                <w:sz w:val="24"/>
                <w:szCs w:val="24"/>
              </w:rPr>
              <w:t>2031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spacing w:line="230" w:lineRule="auto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жилые </w:t>
            </w:r>
            <w:r w:rsidR="009B7113" w:rsidRPr="00F369C5">
              <w:rPr>
                <w:sz w:val="24"/>
                <w:szCs w:val="24"/>
              </w:rPr>
              <w:t>объекты для постоя</w:t>
            </w:r>
            <w:r w:rsidR="009B7113" w:rsidRPr="00F369C5">
              <w:rPr>
                <w:sz w:val="24"/>
                <w:szCs w:val="24"/>
              </w:rPr>
              <w:t>н</w:t>
            </w:r>
            <w:r w:rsidR="009B7113" w:rsidRPr="00F369C5">
              <w:rPr>
                <w:sz w:val="24"/>
                <w:szCs w:val="24"/>
              </w:rPr>
              <w:t xml:space="preserve">ного проживания </w:t>
            </w:r>
            <w:r w:rsidR="009B7113" w:rsidRPr="00F369C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бщая площадь жилых помещ</w:t>
            </w:r>
            <w:r w:rsidR="009B7113" w:rsidRPr="00F369C5">
              <w:rPr>
                <w:sz w:val="24"/>
                <w:szCs w:val="24"/>
              </w:rPr>
              <w:t>е</w:t>
            </w:r>
            <w:r w:rsidR="009B7113" w:rsidRPr="00F369C5">
              <w:rPr>
                <w:sz w:val="24"/>
                <w:szCs w:val="24"/>
              </w:rPr>
              <w:t xml:space="preserve">ний, </w:t>
            </w:r>
            <w:r w:rsidRPr="00F369C5">
              <w:rPr>
                <w:sz w:val="24"/>
                <w:szCs w:val="24"/>
              </w:rPr>
              <w:t>кв. м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19</w:t>
            </w:r>
            <w:r w:rsidR="00F369C5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976,6</w:t>
            </w:r>
          </w:p>
        </w:tc>
        <w:tc>
          <w:tcPr>
            <w:tcW w:w="1835" w:type="dxa"/>
            <w:vMerge w:val="restart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 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м</w:t>
            </w:r>
            <w:proofErr w:type="gramEnd"/>
            <w:r w:rsidRPr="00F369C5">
              <w:rPr>
                <w:sz w:val="24"/>
                <w:szCs w:val="24"/>
              </w:rPr>
              <w:t>/мест</w:t>
            </w:r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142</w:t>
            </w:r>
          </w:p>
        </w:tc>
        <w:tc>
          <w:tcPr>
            <w:tcW w:w="1835" w:type="dxa"/>
            <w:vMerge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113" w:rsidRPr="00F369C5" w:rsidRDefault="009B7113" w:rsidP="00F369C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lastRenderedPageBreak/>
              <w:t>12, ТОП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15</w:t>
            </w:r>
          </w:p>
        </w:tc>
        <w:tc>
          <w:tcPr>
            <w:tcW w:w="1758" w:type="dxa"/>
          </w:tcPr>
          <w:p w:rsidR="009B7113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(2023</w:t>
            </w:r>
            <w:r w:rsidR="009B7113" w:rsidRPr="00F369C5">
              <w:rPr>
                <w:sz w:val="24"/>
                <w:szCs w:val="24"/>
              </w:rPr>
              <w:t>–2035 гг.)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B7113" w:rsidRPr="00F369C5" w:rsidRDefault="009E7B6B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линейное </w:t>
            </w:r>
            <w:r w:rsidR="009B7113" w:rsidRPr="00F369C5">
              <w:rPr>
                <w:sz w:val="24"/>
                <w:szCs w:val="24"/>
              </w:rPr>
              <w:t>сооружение сети в</w:t>
            </w:r>
            <w:r w:rsidR="009B7113" w:rsidRPr="00F369C5"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доотведения</w:t>
            </w:r>
          </w:p>
          <w:p w:rsidR="009B7113" w:rsidRPr="00043447" w:rsidRDefault="00557956" w:rsidP="00F369C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(код 12.01.002.001)</w:t>
            </w:r>
            <w:r w:rsidR="00043447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042" w:type="dxa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диаметр 600 мм</w:t>
            </w:r>
            <w:r w:rsidR="00043447">
              <w:rPr>
                <w:sz w:val="24"/>
                <w:szCs w:val="24"/>
              </w:rPr>
              <w:t>,</w:t>
            </w:r>
          </w:p>
          <w:p w:rsidR="009B7113" w:rsidRPr="00F369C5" w:rsidRDefault="00F369C5" w:rsidP="00F3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4344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pStyle w:val="Default"/>
              <w:jc w:val="center"/>
            </w:pPr>
            <w:r w:rsidRPr="00F369C5">
              <w:t>199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местный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4,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6,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10, ТОП 16, 21</w:t>
            </w:r>
          </w:p>
        </w:tc>
        <w:tc>
          <w:tcPr>
            <w:tcW w:w="1758" w:type="dxa"/>
          </w:tcPr>
          <w:p w:rsidR="009B7113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(2023–</w:t>
            </w:r>
            <w:r w:rsidR="009B7113" w:rsidRPr="00F369C5">
              <w:rPr>
                <w:sz w:val="24"/>
                <w:szCs w:val="24"/>
              </w:rPr>
              <w:t>2035 гг.)</w:t>
            </w: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диаметр 500 мм</w:t>
            </w:r>
            <w:r w:rsidR="00043447">
              <w:rPr>
                <w:sz w:val="24"/>
                <w:szCs w:val="24"/>
              </w:rPr>
              <w:t>,</w:t>
            </w:r>
          </w:p>
          <w:p w:rsidR="009B7113" w:rsidRPr="00F369C5" w:rsidRDefault="00F369C5" w:rsidP="00F3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4344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633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местный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за границей проект</w:t>
            </w:r>
            <w:r w:rsidRPr="00F369C5">
              <w:rPr>
                <w:sz w:val="24"/>
                <w:szCs w:val="24"/>
              </w:rPr>
              <w:t>и</w:t>
            </w:r>
            <w:r w:rsidRPr="00F369C5">
              <w:rPr>
                <w:sz w:val="24"/>
                <w:szCs w:val="24"/>
              </w:rPr>
              <w:t>рования</w:t>
            </w:r>
          </w:p>
        </w:tc>
        <w:tc>
          <w:tcPr>
            <w:tcW w:w="1758" w:type="dxa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ранее запрое</w:t>
            </w:r>
            <w:r w:rsidRPr="00F369C5">
              <w:rPr>
                <w:sz w:val="24"/>
                <w:szCs w:val="24"/>
              </w:rPr>
              <w:t>к</w:t>
            </w:r>
            <w:r w:rsidRPr="00F369C5">
              <w:rPr>
                <w:sz w:val="24"/>
                <w:szCs w:val="24"/>
              </w:rPr>
              <w:t>тирован</w:t>
            </w:r>
          </w:p>
        </w:tc>
        <w:tc>
          <w:tcPr>
            <w:tcW w:w="3319" w:type="dxa"/>
            <w:vMerge/>
            <w:shd w:val="clear" w:color="auto" w:fill="auto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диаметр 1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000 мм</w:t>
            </w:r>
            <w:r w:rsidR="00043447">
              <w:rPr>
                <w:sz w:val="24"/>
                <w:szCs w:val="24"/>
              </w:rPr>
              <w:t>,</w:t>
            </w:r>
          </w:p>
          <w:p w:rsidR="009B7113" w:rsidRPr="00F369C5" w:rsidRDefault="00F369C5" w:rsidP="00F3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4344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1963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местный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ТОП 15, 16, 17, 18, 21, 22</w:t>
            </w:r>
          </w:p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1, 2, 3, 4, 5, 6, 11, 12, 13</w:t>
            </w:r>
          </w:p>
        </w:tc>
        <w:tc>
          <w:tcPr>
            <w:tcW w:w="1758" w:type="dxa"/>
          </w:tcPr>
          <w:p w:rsidR="009B7113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(2023</w:t>
            </w:r>
            <w:r w:rsidR="009B7113" w:rsidRPr="00F369C5">
              <w:rPr>
                <w:sz w:val="24"/>
                <w:szCs w:val="24"/>
              </w:rPr>
              <w:t>–2035 гг.)</w:t>
            </w:r>
          </w:p>
        </w:tc>
        <w:tc>
          <w:tcPr>
            <w:tcW w:w="3319" w:type="dxa"/>
            <w:shd w:val="clear" w:color="auto" w:fill="auto"/>
          </w:tcPr>
          <w:p w:rsidR="009B7113" w:rsidRPr="00F369C5" w:rsidRDefault="009E7B6B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линейное </w:t>
            </w:r>
            <w:r w:rsidR="009B7113" w:rsidRPr="00F369C5">
              <w:rPr>
                <w:sz w:val="24"/>
                <w:szCs w:val="24"/>
              </w:rPr>
              <w:t>сооружение сети в</w:t>
            </w:r>
            <w:r w:rsidR="009B7113" w:rsidRPr="00F369C5">
              <w:rPr>
                <w:sz w:val="24"/>
                <w:szCs w:val="24"/>
              </w:rPr>
              <w:t>о</w:t>
            </w:r>
            <w:r w:rsidR="009B7113" w:rsidRPr="00F369C5">
              <w:rPr>
                <w:sz w:val="24"/>
                <w:szCs w:val="24"/>
              </w:rPr>
              <w:t>доотведения</w:t>
            </w:r>
          </w:p>
          <w:p w:rsidR="009B7113" w:rsidRPr="00F369C5" w:rsidRDefault="009B7113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(код 12.01.002.001)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4344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3</w:t>
            </w:r>
            <w:r w:rsidR="00F369C5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284,00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местный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ТОП 15, 16, 17, 18, 21, 22</w:t>
            </w:r>
          </w:p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1, 2, 3, 4, 6, 10, 11, 12, 13</w:t>
            </w:r>
          </w:p>
        </w:tc>
        <w:tc>
          <w:tcPr>
            <w:tcW w:w="1758" w:type="dxa"/>
          </w:tcPr>
          <w:p w:rsidR="009B7113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(2023–</w:t>
            </w:r>
            <w:r w:rsidR="009B7113" w:rsidRPr="00F369C5">
              <w:rPr>
                <w:sz w:val="24"/>
                <w:szCs w:val="24"/>
              </w:rPr>
              <w:t>2035 гг.)</w:t>
            </w:r>
          </w:p>
        </w:tc>
        <w:tc>
          <w:tcPr>
            <w:tcW w:w="3319" w:type="dxa"/>
            <w:shd w:val="clear" w:color="auto" w:fill="auto"/>
          </w:tcPr>
          <w:p w:rsidR="009B7113" w:rsidRPr="00F369C5" w:rsidRDefault="009E7B6B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линейное </w:t>
            </w:r>
            <w:r w:rsidR="009B7113" w:rsidRPr="00F369C5">
              <w:rPr>
                <w:sz w:val="24"/>
                <w:szCs w:val="24"/>
              </w:rPr>
              <w:t>сооружение</w:t>
            </w:r>
          </w:p>
          <w:p w:rsidR="009B7113" w:rsidRPr="00F369C5" w:rsidRDefault="009B7113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сети водоснабжения</w:t>
            </w:r>
          </w:p>
          <w:p w:rsidR="009B7113" w:rsidRPr="00F369C5" w:rsidRDefault="009B7113" w:rsidP="00F369C5">
            <w:pPr>
              <w:rPr>
                <w:color w:val="FF0000"/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(код 12.01.003.002)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4344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2</w:t>
            </w:r>
            <w:r w:rsidR="00F369C5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622,00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местный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ТОП 15, 16, 17, 18, 22</w:t>
            </w:r>
          </w:p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  <w:p w:rsidR="009B7113" w:rsidRPr="00F369C5" w:rsidRDefault="009B7113" w:rsidP="00F369C5">
            <w:pPr>
              <w:jc w:val="center"/>
              <w:rPr>
                <w:color w:val="FF0000"/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1, 11, 12</w:t>
            </w:r>
          </w:p>
        </w:tc>
        <w:tc>
          <w:tcPr>
            <w:tcW w:w="1758" w:type="dxa"/>
          </w:tcPr>
          <w:p w:rsidR="009B7113" w:rsidRPr="00F369C5" w:rsidRDefault="00F369C5" w:rsidP="00F3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(2023–</w:t>
            </w:r>
            <w:r w:rsidR="009B7113" w:rsidRPr="00F369C5">
              <w:rPr>
                <w:sz w:val="24"/>
                <w:szCs w:val="24"/>
              </w:rPr>
              <w:t>2035 гг.)</w:t>
            </w:r>
          </w:p>
        </w:tc>
        <w:tc>
          <w:tcPr>
            <w:tcW w:w="3319" w:type="dxa"/>
            <w:shd w:val="clear" w:color="auto" w:fill="auto"/>
          </w:tcPr>
          <w:p w:rsidR="009B7113" w:rsidRPr="00F369C5" w:rsidRDefault="009E7B6B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линейное </w:t>
            </w:r>
            <w:r w:rsidR="009B7113" w:rsidRPr="00F369C5">
              <w:rPr>
                <w:sz w:val="24"/>
                <w:szCs w:val="24"/>
              </w:rPr>
              <w:t>сооружение</w:t>
            </w:r>
          </w:p>
          <w:p w:rsidR="009B7113" w:rsidRPr="00F369C5" w:rsidRDefault="009B7113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сети теплоснабжения</w:t>
            </w:r>
          </w:p>
          <w:p w:rsidR="009B7113" w:rsidRPr="00F369C5" w:rsidRDefault="009B7113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</w:t>
            </w:r>
            <w:r w:rsidR="009E7B6B" w:rsidRPr="00F369C5">
              <w:rPr>
                <w:sz w:val="24"/>
                <w:szCs w:val="24"/>
              </w:rPr>
              <w:t xml:space="preserve">код </w:t>
            </w:r>
            <w:r w:rsidRPr="00F369C5">
              <w:rPr>
                <w:sz w:val="24"/>
                <w:szCs w:val="24"/>
              </w:rPr>
              <w:t>12.01.001.001)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4344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</w:t>
            </w:r>
            <w:r w:rsidR="00F369C5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309,00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местный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  <w:tr w:rsidR="009B7113" w:rsidRPr="00F369C5" w:rsidTr="00F369C5">
        <w:trPr>
          <w:cantSplit/>
          <w:trHeight w:val="113"/>
          <w:jc w:val="center"/>
        </w:trPr>
        <w:tc>
          <w:tcPr>
            <w:tcW w:w="2533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ТОП 16, 17, 20, 21, 22</w:t>
            </w:r>
          </w:p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</w:p>
          <w:p w:rsidR="009B7113" w:rsidRPr="00F369C5" w:rsidRDefault="009B7113" w:rsidP="00F369C5">
            <w:pPr>
              <w:jc w:val="center"/>
              <w:rPr>
                <w:color w:val="FF0000"/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1, 2, 3, 4, 5, 6, 8, 10, 11, 12, 13</w:t>
            </w:r>
          </w:p>
        </w:tc>
        <w:tc>
          <w:tcPr>
            <w:tcW w:w="1758" w:type="dxa"/>
          </w:tcPr>
          <w:p w:rsidR="009B7113" w:rsidRPr="00F369C5" w:rsidRDefault="00043447" w:rsidP="00F3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(2023–</w:t>
            </w:r>
            <w:r w:rsidR="009B7113" w:rsidRPr="00F369C5">
              <w:rPr>
                <w:sz w:val="24"/>
                <w:szCs w:val="24"/>
              </w:rPr>
              <w:t>2035 гг.)</w:t>
            </w:r>
          </w:p>
        </w:tc>
        <w:tc>
          <w:tcPr>
            <w:tcW w:w="3319" w:type="dxa"/>
            <w:shd w:val="clear" w:color="auto" w:fill="auto"/>
          </w:tcPr>
          <w:p w:rsidR="009B7113" w:rsidRPr="00F369C5" w:rsidRDefault="009E7B6B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 xml:space="preserve">сооружение </w:t>
            </w:r>
            <w:proofErr w:type="gramStart"/>
            <w:r w:rsidR="009B7113" w:rsidRPr="00F369C5">
              <w:rPr>
                <w:sz w:val="24"/>
                <w:szCs w:val="24"/>
              </w:rPr>
              <w:t>кабельной</w:t>
            </w:r>
            <w:proofErr w:type="gramEnd"/>
          </w:p>
          <w:p w:rsidR="009B7113" w:rsidRPr="00F369C5" w:rsidRDefault="009B7113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электрической линии</w:t>
            </w:r>
          </w:p>
          <w:p w:rsidR="009B7113" w:rsidRPr="00F369C5" w:rsidRDefault="009B7113" w:rsidP="00F369C5">
            <w:pPr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(код 12.01.003.003)</w:t>
            </w:r>
          </w:p>
        </w:tc>
        <w:tc>
          <w:tcPr>
            <w:tcW w:w="2042" w:type="dxa"/>
          </w:tcPr>
          <w:p w:rsidR="009B7113" w:rsidRPr="00F369C5" w:rsidRDefault="00F369C5" w:rsidP="00F36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04344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1</w:t>
            </w:r>
            <w:r w:rsidR="00F369C5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862,00</w:t>
            </w:r>
          </w:p>
        </w:tc>
        <w:tc>
          <w:tcPr>
            <w:tcW w:w="1835" w:type="dxa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proofErr w:type="gramStart"/>
            <w:r w:rsidRPr="00F369C5">
              <w:rPr>
                <w:sz w:val="24"/>
                <w:szCs w:val="24"/>
              </w:rPr>
              <w:t>П</w:t>
            </w:r>
            <w:proofErr w:type="gramEnd"/>
            <w:r w:rsidRPr="00F369C5">
              <w:rPr>
                <w:sz w:val="24"/>
                <w:szCs w:val="24"/>
              </w:rPr>
              <w:t>,</w:t>
            </w:r>
            <w:r w:rsidR="00043447">
              <w:rPr>
                <w:sz w:val="24"/>
                <w:szCs w:val="24"/>
              </w:rPr>
              <w:t xml:space="preserve"> </w:t>
            </w:r>
            <w:r w:rsidRPr="00F369C5">
              <w:rPr>
                <w:sz w:val="24"/>
                <w:szCs w:val="24"/>
              </w:rPr>
              <w:t>С</w:t>
            </w:r>
          </w:p>
        </w:tc>
        <w:tc>
          <w:tcPr>
            <w:tcW w:w="1275" w:type="dxa"/>
            <w:shd w:val="clear" w:color="auto" w:fill="auto"/>
          </w:tcPr>
          <w:p w:rsidR="009B7113" w:rsidRPr="00F369C5" w:rsidRDefault="009B7113" w:rsidP="00F369C5">
            <w:pPr>
              <w:jc w:val="center"/>
              <w:rPr>
                <w:sz w:val="24"/>
                <w:szCs w:val="24"/>
              </w:rPr>
            </w:pPr>
            <w:r w:rsidRPr="00F369C5">
              <w:rPr>
                <w:sz w:val="24"/>
                <w:szCs w:val="24"/>
              </w:rPr>
              <w:t>местный</w:t>
            </w:r>
          </w:p>
        </w:tc>
        <w:tc>
          <w:tcPr>
            <w:tcW w:w="1329" w:type="dxa"/>
            <w:vMerge/>
          </w:tcPr>
          <w:p w:rsidR="009B7113" w:rsidRPr="00F369C5" w:rsidRDefault="009B7113" w:rsidP="00F369C5">
            <w:pPr>
              <w:rPr>
                <w:sz w:val="24"/>
                <w:szCs w:val="24"/>
              </w:rPr>
            </w:pPr>
          </w:p>
        </w:tc>
      </w:tr>
    </w:tbl>
    <w:p w:rsidR="00557956" w:rsidRDefault="00557956" w:rsidP="004758B4">
      <w:pPr>
        <w:jc w:val="both"/>
        <w:rPr>
          <w:sz w:val="30"/>
          <w:szCs w:val="30"/>
          <w:vertAlign w:val="superscript"/>
        </w:rPr>
      </w:pPr>
    </w:p>
    <w:p w:rsidR="00590681" w:rsidRPr="00557956" w:rsidRDefault="00ED0DFF" w:rsidP="00557956">
      <w:pPr>
        <w:ind w:firstLine="709"/>
        <w:jc w:val="both"/>
        <w:rPr>
          <w:sz w:val="28"/>
          <w:szCs w:val="28"/>
        </w:rPr>
      </w:pPr>
      <w:r w:rsidRPr="00557956">
        <w:rPr>
          <w:sz w:val="28"/>
          <w:szCs w:val="28"/>
          <w:vertAlign w:val="superscript"/>
        </w:rPr>
        <w:t>1</w:t>
      </w:r>
      <w:r w:rsidR="00557956" w:rsidRPr="00557956">
        <w:rPr>
          <w:sz w:val="28"/>
          <w:szCs w:val="28"/>
          <w:vertAlign w:val="superscript"/>
        </w:rPr>
        <w:t> </w:t>
      </w:r>
      <w:r w:rsidR="005B76AF" w:rsidRPr="00557956">
        <w:rPr>
          <w:sz w:val="28"/>
          <w:szCs w:val="28"/>
        </w:rPr>
        <w:t>Показатели и х</w:t>
      </w:r>
      <w:r w:rsidR="00DC61B6" w:rsidRPr="00557956">
        <w:rPr>
          <w:sz w:val="28"/>
          <w:szCs w:val="28"/>
        </w:rPr>
        <w:t xml:space="preserve">арактеристики </w:t>
      </w:r>
      <w:r w:rsidR="00590681" w:rsidRPr="00557956">
        <w:rPr>
          <w:sz w:val="28"/>
          <w:szCs w:val="28"/>
        </w:rPr>
        <w:t xml:space="preserve">планируемых к размещению </w:t>
      </w:r>
      <w:r w:rsidR="00DC61B6" w:rsidRPr="00557956">
        <w:rPr>
          <w:sz w:val="28"/>
          <w:szCs w:val="28"/>
        </w:rPr>
        <w:t>объектов капитального строительства являются ма</w:t>
      </w:r>
      <w:r w:rsidR="00DC61B6" w:rsidRPr="00557956">
        <w:rPr>
          <w:sz w:val="28"/>
          <w:szCs w:val="28"/>
        </w:rPr>
        <w:t>к</w:t>
      </w:r>
      <w:r w:rsidR="00DC61B6" w:rsidRPr="00557956">
        <w:rPr>
          <w:sz w:val="28"/>
          <w:szCs w:val="28"/>
        </w:rPr>
        <w:t>симально допустимыми</w:t>
      </w:r>
      <w:r w:rsidR="00590681" w:rsidRPr="00557956">
        <w:rPr>
          <w:sz w:val="28"/>
          <w:szCs w:val="28"/>
        </w:rPr>
        <w:t>.</w:t>
      </w:r>
      <w:r w:rsidR="00DC61B6" w:rsidRPr="00557956">
        <w:rPr>
          <w:sz w:val="28"/>
          <w:szCs w:val="28"/>
        </w:rPr>
        <w:t xml:space="preserve"> </w:t>
      </w:r>
    </w:p>
    <w:p w:rsidR="005D5CD4" w:rsidRPr="00557956" w:rsidRDefault="005D5CD4" w:rsidP="00557956">
      <w:pPr>
        <w:ind w:firstLine="709"/>
        <w:jc w:val="both"/>
        <w:rPr>
          <w:sz w:val="28"/>
          <w:szCs w:val="28"/>
        </w:rPr>
      </w:pPr>
      <w:r w:rsidRPr="00557956">
        <w:rPr>
          <w:sz w:val="28"/>
          <w:szCs w:val="28"/>
          <w:vertAlign w:val="superscript"/>
        </w:rPr>
        <w:t>2</w:t>
      </w:r>
      <w:r w:rsidR="00557956" w:rsidRPr="00557956">
        <w:rPr>
          <w:sz w:val="28"/>
          <w:szCs w:val="28"/>
          <w:vertAlign w:val="superscript"/>
        </w:rPr>
        <w:t> </w:t>
      </w:r>
      <w:r w:rsidR="008C3CD5" w:rsidRPr="00557956">
        <w:rPr>
          <w:sz w:val="28"/>
          <w:szCs w:val="28"/>
        </w:rPr>
        <w:t xml:space="preserve">Показатели </w:t>
      </w:r>
      <w:r w:rsidR="00590681" w:rsidRPr="00557956">
        <w:rPr>
          <w:sz w:val="28"/>
          <w:szCs w:val="28"/>
        </w:rPr>
        <w:t>и характеристики планируемых к размещению линейных объектов, являются</w:t>
      </w:r>
      <w:r w:rsidR="008C3CD5" w:rsidRPr="00557956">
        <w:rPr>
          <w:sz w:val="28"/>
          <w:szCs w:val="28"/>
        </w:rPr>
        <w:t xml:space="preserve"> минимально допуст</w:t>
      </w:r>
      <w:r w:rsidR="008C3CD5" w:rsidRPr="00557956">
        <w:rPr>
          <w:sz w:val="28"/>
          <w:szCs w:val="28"/>
        </w:rPr>
        <w:t>и</w:t>
      </w:r>
      <w:r w:rsidR="008C3CD5" w:rsidRPr="00557956">
        <w:rPr>
          <w:sz w:val="28"/>
          <w:szCs w:val="28"/>
        </w:rPr>
        <w:t>мыми</w:t>
      </w:r>
      <w:r w:rsidR="00590681" w:rsidRPr="00557956">
        <w:rPr>
          <w:sz w:val="28"/>
          <w:szCs w:val="28"/>
        </w:rPr>
        <w:t>.</w:t>
      </w:r>
      <w:r w:rsidR="008C3CD5" w:rsidRPr="00557956">
        <w:rPr>
          <w:sz w:val="28"/>
          <w:szCs w:val="28"/>
        </w:rPr>
        <w:t xml:space="preserve"> </w:t>
      </w:r>
    </w:p>
    <w:p w:rsidR="005D5CD4" w:rsidRPr="00557956" w:rsidRDefault="005D5CD4" w:rsidP="00557956">
      <w:pPr>
        <w:ind w:firstLine="709"/>
        <w:jc w:val="both"/>
        <w:rPr>
          <w:sz w:val="28"/>
          <w:szCs w:val="28"/>
        </w:rPr>
      </w:pPr>
      <w:r w:rsidRPr="00557956">
        <w:rPr>
          <w:sz w:val="28"/>
          <w:szCs w:val="28"/>
          <w:vertAlign w:val="superscript"/>
        </w:rPr>
        <w:t>3</w:t>
      </w:r>
      <w:proofErr w:type="gramStart"/>
      <w:r w:rsidR="00557956" w:rsidRPr="00557956">
        <w:rPr>
          <w:sz w:val="28"/>
          <w:szCs w:val="28"/>
          <w:vertAlign w:val="superscript"/>
        </w:rPr>
        <w:t> </w:t>
      </w:r>
      <w:r w:rsidRPr="00557956">
        <w:rPr>
          <w:sz w:val="28"/>
          <w:szCs w:val="28"/>
        </w:rPr>
        <w:t>С</w:t>
      </w:r>
      <w:proofErr w:type="gramEnd"/>
      <w:r w:rsidRPr="00557956">
        <w:rPr>
          <w:sz w:val="28"/>
          <w:szCs w:val="28"/>
        </w:rPr>
        <w:t>о встроенно-пристроенными помещениями</w:t>
      </w:r>
      <w:r w:rsidR="00043447">
        <w:rPr>
          <w:sz w:val="28"/>
          <w:szCs w:val="28"/>
        </w:rPr>
        <w:t>,</w:t>
      </w:r>
      <w:r w:rsidRPr="00557956">
        <w:rPr>
          <w:sz w:val="28"/>
          <w:szCs w:val="28"/>
        </w:rPr>
        <w:t xml:space="preserve"> включающи</w:t>
      </w:r>
      <w:r w:rsidR="00043447">
        <w:rPr>
          <w:sz w:val="28"/>
          <w:szCs w:val="28"/>
        </w:rPr>
        <w:t>ми</w:t>
      </w:r>
      <w:r w:rsidRPr="00557956">
        <w:rPr>
          <w:sz w:val="28"/>
          <w:szCs w:val="28"/>
        </w:rPr>
        <w:t xml:space="preserve"> использование для целей образования вместимостью 30 мест в 5 границе зоны планируемого размещения ОКС.</w:t>
      </w:r>
    </w:p>
    <w:p w:rsidR="005D5CD4" w:rsidRPr="00965B87" w:rsidRDefault="005D5CD4" w:rsidP="00043447">
      <w:pPr>
        <w:ind w:firstLine="709"/>
        <w:jc w:val="both"/>
        <w:rPr>
          <w:sz w:val="30"/>
          <w:szCs w:val="30"/>
        </w:rPr>
      </w:pPr>
      <w:r w:rsidRPr="00965B87">
        <w:rPr>
          <w:sz w:val="30"/>
          <w:szCs w:val="30"/>
          <w:vertAlign w:val="superscript"/>
        </w:rPr>
        <w:lastRenderedPageBreak/>
        <w:t>4</w:t>
      </w:r>
      <w:proofErr w:type="gramStart"/>
      <w:r w:rsidR="00557956">
        <w:rPr>
          <w:sz w:val="30"/>
          <w:szCs w:val="30"/>
        </w:rPr>
        <w:t> </w:t>
      </w:r>
      <w:r w:rsidRPr="00965B87">
        <w:rPr>
          <w:sz w:val="30"/>
          <w:szCs w:val="30"/>
        </w:rPr>
        <w:t>С</w:t>
      </w:r>
      <w:proofErr w:type="gramEnd"/>
      <w:r w:rsidRPr="00965B87">
        <w:rPr>
          <w:sz w:val="30"/>
          <w:szCs w:val="30"/>
        </w:rPr>
        <w:t>о встроенно-пристроенными помещениями</w:t>
      </w:r>
      <w:r w:rsidR="00043447">
        <w:rPr>
          <w:sz w:val="30"/>
          <w:szCs w:val="30"/>
        </w:rPr>
        <w:t>, включающими</w:t>
      </w:r>
      <w:r w:rsidRPr="00965B87">
        <w:rPr>
          <w:sz w:val="30"/>
          <w:szCs w:val="30"/>
        </w:rPr>
        <w:t xml:space="preserve"> объекты культурно</w:t>
      </w:r>
      <w:r w:rsidR="00043447">
        <w:rPr>
          <w:sz w:val="30"/>
          <w:szCs w:val="30"/>
        </w:rPr>
        <w:t>-</w:t>
      </w:r>
      <w:r w:rsidRPr="00965B87">
        <w:rPr>
          <w:sz w:val="30"/>
          <w:szCs w:val="30"/>
        </w:rPr>
        <w:t xml:space="preserve">досуговой деятельности </w:t>
      </w:r>
      <w:r w:rsidR="00557956">
        <w:rPr>
          <w:sz w:val="30"/>
          <w:szCs w:val="30"/>
        </w:rPr>
        <w:t xml:space="preserve">            </w:t>
      </w:r>
      <w:r w:rsidRPr="00965B87">
        <w:rPr>
          <w:sz w:val="30"/>
          <w:szCs w:val="30"/>
        </w:rPr>
        <w:t xml:space="preserve">в 6 границе зоны планируемого размещения ОКС, общей площадью 385 </w:t>
      </w:r>
      <w:r w:rsidR="00F369C5">
        <w:rPr>
          <w:sz w:val="30"/>
          <w:szCs w:val="30"/>
        </w:rPr>
        <w:t>кв. м</w:t>
      </w:r>
      <w:r w:rsidRPr="00965B87">
        <w:rPr>
          <w:sz w:val="30"/>
          <w:szCs w:val="30"/>
        </w:rPr>
        <w:t xml:space="preserve"> (площадь уточняется на дальне</w:t>
      </w:r>
      <w:r w:rsidRPr="00965B87">
        <w:rPr>
          <w:sz w:val="30"/>
          <w:szCs w:val="30"/>
        </w:rPr>
        <w:t>й</w:t>
      </w:r>
      <w:r w:rsidRPr="00965B87">
        <w:rPr>
          <w:sz w:val="30"/>
          <w:szCs w:val="30"/>
        </w:rPr>
        <w:t>шей стадии проектирования).</w:t>
      </w:r>
    </w:p>
    <w:p w:rsidR="005D5CD4" w:rsidRPr="00965B87" w:rsidRDefault="005D5CD4" w:rsidP="00043447">
      <w:pPr>
        <w:ind w:firstLine="709"/>
        <w:jc w:val="both"/>
        <w:rPr>
          <w:sz w:val="30"/>
          <w:szCs w:val="30"/>
        </w:rPr>
      </w:pPr>
      <w:r w:rsidRPr="00965B87">
        <w:rPr>
          <w:sz w:val="30"/>
          <w:szCs w:val="30"/>
          <w:vertAlign w:val="superscript"/>
        </w:rPr>
        <w:t>5</w:t>
      </w:r>
      <w:r w:rsidR="00557956">
        <w:rPr>
          <w:sz w:val="30"/>
          <w:szCs w:val="30"/>
        </w:rPr>
        <w:t> </w:t>
      </w:r>
      <w:r w:rsidRPr="00965B87">
        <w:rPr>
          <w:sz w:val="30"/>
          <w:szCs w:val="30"/>
        </w:rPr>
        <w:t xml:space="preserve">Объекты спортивного назначения во встроенных, встроенно-пристроенных помещениях </w:t>
      </w:r>
      <w:bookmarkStart w:id="5" w:name="_Hlk138419489"/>
      <w:r w:rsidR="00557956">
        <w:rPr>
          <w:sz w:val="30"/>
          <w:szCs w:val="30"/>
        </w:rPr>
        <w:t xml:space="preserve">в 10, 12 и 13 </w:t>
      </w:r>
      <w:r w:rsidRPr="00965B87">
        <w:rPr>
          <w:sz w:val="30"/>
          <w:szCs w:val="30"/>
        </w:rPr>
        <w:t>гр</w:t>
      </w:r>
      <w:r w:rsidRPr="00965B87">
        <w:rPr>
          <w:sz w:val="30"/>
          <w:szCs w:val="30"/>
        </w:rPr>
        <w:t>а</w:t>
      </w:r>
      <w:r w:rsidRPr="00965B87">
        <w:rPr>
          <w:sz w:val="30"/>
          <w:szCs w:val="30"/>
        </w:rPr>
        <w:t>ницах зон планируемого размещения ОКС</w:t>
      </w:r>
      <w:bookmarkEnd w:id="5"/>
      <w:r w:rsidRPr="00965B87">
        <w:rPr>
          <w:sz w:val="30"/>
          <w:szCs w:val="30"/>
        </w:rPr>
        <w:t xml:space="preserve"> общей площадью 540 </w:t>
      </w:r>
      <w:r w:rsidR="00F369C5">
        <w:rPr>
          <w:sz w:val="30"/>
          <w:szCs w:val="30"/>
        </w:rPr>
        <w:t>кв. м</w:t>
      </w:r>
      <w:r w:rsidRPr="00965B87">
        <w:rPr>
          <w:sz w:val="30"/>
          <w:szCs w:val="30"/>
        </w:rPr>
        <w:t xml:space="preserve"> (площадь уточняется на дальнейшей ст</w:t>
      </w:r>
      <w:r w:rsidRPr="00965B87">
        <w:rPr>
          <w:sz w:val="30"/>
          <w:szCs w:val="30"/>
        </w:rPr>
        <w:t>а</w:t>
      </w:r>
      <w:r w:rsidRPr="00965B87">
        <w:rPr>
          <w:sz w:val="30"/>
          <w:szCs w:val="30"/>
        </w:rPr>
        <w:t>дии проектирования).</w:t>
      </w:r>
    </w:p>
    <w:p w:rsidR="005D5CD4" w:rsidRPr="00965B87" w:rsidRDefault="00043447" w:rsidP="00043447">
      <w:pPr>
        <w:ind w:firstLine="709"/>
        <w:jc w:val="both"/>
        <w:rPr>
          <w:sz w:val="30"/>
          <w:szCs w:val="30"/>
        </w:rPr>
      </w:pPr>
      <w:bookmarkStart w:id="6" w:name="_Toc487806129"/>
      <w:bookmarkStart w:id="7" w:name="_Toc506388276"/>
      <w:r>
        <w:rPr>
          <w:sz w:val="30"/>
          <w:szCs w:val="30"/>
          <w:vertAlign w:val="superscript"/>
        </w:rPr>
        <w:t>6</w:t>
      </w:r>
      <w:r w:rsidR="00557956">
        <w:rPr>
          <w:sz w:val="30"/>
          <w:szCs w:val="30"/>
        </w:rPr>
        <w:t> </w:t>
      </w:r>
      <w:r w:rsidR="005D5CD4" w:rsidRPr="00965B87">
        <w:rPr>
          <w:sz w:val="30"/>
          <w:szCs w:val="30"/>
        </w:rPr>
        <w:t>Показатели не являются обязательными и могут уточняться на дальнейших стадиях проектирования.</w:t>
      </w:r>
    </w:p>
    <w:p w:rsidR="00873F9A" w:rsidRPr="00965B87" w:rsidRDefault="00043447" w:rsidP="00043447">
      <w:pPr>
        <w:pStyle w:val="a8"/>
        <w:ind w:firstLine="709"/>
        <w:jc w:val="both"/>
        <w:rPr>
          <w:sz w:val="30"/>
          <w:szCs w:val="30"/>
        </w:rPr>
      </w:pPr>
      <w:r>
        <w:rPr>
          <w:sz w:val="30"/>
          <w:szCs w:val="30"/>
          <w:vertAlign w:val="superscript"/>
        </w:rPr>
        <w:t>7</w:t>
      </w:r>
      <w:r w:rsidR="00557956">
        <w:rPr>
          <w:sz w:val="30"/>
          <w:szCs w:val="30"/>
        </w:rPr>
        <w:t> </w:t>
      </w:r>
      <w:r w:rsidR="00424755" w:rsidRPr="00965B87">
        <w:rPr>
          <w:sz w:val="30"/>
          <w:szCs w:val="30"/>
        </w:rPr>
        <w:t>Линейное сооружение сети водоотведения (код 12.01.002.0</w:t>
      </w:r>
      <w:r>
        <w:rPr>
          <w:sz w:val="30"/>
          <w:szCs w:val="30"/>
        </w:rPr>
        <w:t>01)</w:t>
      </w:r>
      <w:r w:rsidR="00424755" w:rsidRPr="00965B87">
        <w:rPr>
          <w:sz w:val="30"/>
          <w:szCs w:val="30"/>
        </w:rPr>
        <w:t xml:space="preserve"> п</w:t>
      </w:r>
      <w:r w:rsidR="004D144F" w:rsidRPr="00965B87">
        <w:rPr>
          <w:sz w:val="30"/>
          <w:szCs w:val="30"/>
        </w:rPr>
        <w:t>редназначены для поверхностного</w:t>
      </w:r>
      <w:r w:rsidR="00424755" w:rsidRPr="00965B87">
        <w:rPr>
          <w:sz w:val="30"/>
          <w:szCs w:val="30"/>
        </w:rPr>
        <w:t xml:space="preserve"> вод</w:t>
      </w:r>
      <w:r w:rsidR="00424755" w:rsidRPr="00965B87">
        <w:rPr>
          <w:sz w:val="30"/>
          <w:szCs w:val="30"/>
        </w:rPr>
        <w:t>о</w:t>
      </w:r>
      <w:r w:rsidR="00424755" w:rsidRPr="00965B87">
        <w:rPr>
          <w:sz w:val="30"/>
          <w:szCs w:val="30"/>
        </w:rPr>
        <w:t>отвода.</w:t>
      </w:r>
    </w:p>
    <w:p w:rsidR="00747C8A" w:rsidRPr="00965B87" w:rsidRDefault="00043447" w:rsidP="000434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vertAlign w:val="superscript"/>
        </w:rPr>
        <w:t>8</w:t>
      </w:r>
      <w:r w:rsidR="00557956">
        <w:rPr>
          <w:sz w:val="30"/>
          <w:szCs w:val="30"/>
        </w:rPr>
        <w:t> </w:t>
      </w:r>
      <w:proofErr w:type="gramStart"/>
      <w:r>
        <w:rPr>
          <w:sz w:val="30"/>
          <w:szCs w:val="30"/>
        </w:rPr>
        <w:t>Данный</w:t>
      </w:r>
      <w:proofErr w:type="gramEnd"/>
      <w:r>
        <w:rPr>
          <w:sz w:val="30"/>
          <w:szCs w:val="30"/>
        </w:rPr>
        <w:t xml:space="preserve"> ОКС</w:t>
      </w:r>
      <w:r w:rsidR="00747C8A" w:rsidRPr="00965B87">
        <w:rPr>
          <w:sz w:val="30"/>
          <w:szCs w:val="30"/>
        </w:rPr>
        <w:t xml:space="preserve"> предназначен для обслуживания дошкольного образовательного учре</w:t>
      </w:r>
      <w:r>
        <w:rPr>
          <w:sz w:val="30"/>
          <w:szCs w:val="30"/>
        </w:rPr>
        <w:t>ждения с номером границы зоны 7</w:t>
      </w:r>
      <w:r w:rsidR="00747C8A" w:rsidRPr="00965B87">
        <w:rPr>
          <w:sz w:val="30"/>
          <w:szCs w:val="30"/>
        </w:rPr>
        <w:t xml:space="preserve"> на правах сервитута.</w:t>
      </w:r>
    </w:p>
    <w:p w:rsidR="00043447" w:rsidRDefault="00557956" w:rsidP="00043447">
      <w:pPr>
        <w:pStyle w:val="145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Примечание: </w:t>
      </w:r>
    </w:p>
    <w:p w:rsidR="007E38F3" w:rsidRPr="00965B87" w:rsidRDefault="007E38F3" w:rsidP="00043447">
      <w:pPr>
        <w:pStyle w:val="145"/>
        <w:ind w:firstLine="709"/>
        <w:jc w:val="both"/>
        <w:rPr>
          <w:sz w:val="30"/>
          <w:szCs w:val="30"/>
          <w:lang w:val="ru-RU"/>
        </w:rPr>
      </w:pPr>
      <w:r w:rsidRPr="00965B87">
        <w:rPr>
          <w:sz w:val="30"/>
          <w:szCs w:val="30"/>
          <w:lang w:val="ru-RU"/>
        </w:rPr>
        <w:t xml:space="preserve">«-» </w:t>
      </w:r>
      <w:r w:rsidR="00043447">
        <w:rPr>
          <w:sz w:val="30"/>
          <w:szCs w:val="30"/>
          <w:lang w:val="ru-RU"/>
        </w:rPr>
        <w:t xml:space="preserve">– информация не </w:t>
      </w:r>
      <w:proofErr w:type="gramStart"/>
      <w:r w:rsidR="00043447">
        <w:rPr>
          <w:sz w:val="30"/>
          <w:szCs w:val="30"/>
          <w:lang w:val="ru-RU"/>
        </w:rPr>
        <w:t>приводится</w:t>
      </w:r>
      <w:proofErr w:type="gramEnd"/>
      <w:r w:rsidRPr="00965B87">
        <w:rPr>
          <w:sz w:val="30"/>
          <w:szCs w:val="30"/>
          <w:lang w:val="ru-RU"/>
        </w:rPr>
        <w:t xml:space="preserve"> либо отсутствует.</w:t>
      </w:r>
    </w:p>
    <w:p w:rsidR="00934BD6" w:rsidRPr="00965B87" w:rsidRDefault="001F3EA6" w:rsidP="00043447">
      <w:pPr>
        <w:pStyle w:val="145"/>
        <w:ind w:firstLine="709"/>
        <w:jc w:val="both"/>
        <w:rPr>
          <w:sz w:val="30"/>
          <w:szCs w:val="30"/>
          <w:lang w:val="ru-RU"/>
        </w:rPr>
      </w:pPr>
      <w:r w:rsidRPr="00965B87">
        <w:rPr>
          <w:sz w:val="30"/>
          <w:szCs w:val="30"/>
          <w:lang w:val="ru-RU"/>
        </w:rPr>
        <w:t>«ОКС» – объекты капитального строительства.</w:t>
      </w:r>
    </w:p>
    <w:p w:rsidR="001F3EA6" w:rsidRPr="00965B87" w:rsidRDefault="001F3EA6" w:rsidP="00043447">
      <w:pPr>
        <w:pStyle w:val="145"/>
        <w:ind w:firstLine="709"/>
        <w:jc w:val="both"/>
        <w:rPr>
          <w:sz w:val="30"/>
          <w:szCs w:val="30"/>
          <w:lang w:val="ru-RU"/>
        </w:rPr>
      </w:pPr>
      <w:r w:rsidRPr="00965B87">
        <w:rPr>
          <w:sz w:val="30"/>
          <w:szCs w:val="30"/>
          <w:lang w:val="ru-RU"/>
        </w:rPr>
        <w:t>«ТОП» – территории общего пользования</w:t>
      </w:r>
      <w:r w:rsidR="00B82D7E" w:rsidRPr="00965B87">
        <w:rPr>
          <w:sz w:val="30"/>
          <w:szCs w:val="30"/>
          <w:lang w:val="ru-RU"/>
        </w:rPr>
        <w:t>, относящиеся к улицам и проездам</w:t>
      </w:r>
      <w:r w:rsidRPr="00965B87">
        <w:rPr>
          <w:sz w:val="30"/>
          <w:szCs w:val="30"/>
          <w:lang w:val="ru-RU"/>
        </w:rPr>
        <w:t>.</w:t>
      </w:r>
    </w:p>
    <w:p w:rsidR="002A26E0" w:rsidRPr="00965B87" w:rsidRDefault="002A26E0" w:rsidP="00043447">
      <w:pPr>
        <w:pStyle w:val="145"/>
        <w:ind w:firstLine="709"/>
        <w:jc w:val="both"/>
        <w:rPr>
          <w:sz w:val="30"/>
          <w:szCs w:val="30"/>
          <w:lang w:val="ru-RU"/>
        </w:rPr>
      </w:pPr>
      <w:r w:rsidRPr="00965B87">
        <w:rPr>
          <w:sz w:val="30"/>
          <w:szCs w:val="30"/>
          <w:lang w:val="ru-RU"/>
        </w:rPr>
        <w:t>Жилые объекты для постоянного проживания представлены в проекте с учетом размещения объектов о</w:t>
      </w:r>
      <w:r w:rsidRPr="00965B87">
        <w:rPr>
          <w:sz w:val="30"/>
          <w:szCs w:val="30"/>
          <w:lang w:val="ru-RU"/>
        </w:rPr>
        <w:t>б</w:t>
      </w:r>
      <w:r w:rsidRPr="00965B87">
        <w:rPr>
          <w:sz w:val="30"/>
          <w:szCs w:val="30"/>
          <w:lang w:val="ru-RU"/>
        </w:rPr>
        <w:t>разования и культуры во встроенно-пристроенны</w:t>
      </w:r>
      <w:r w:rsidR="00043447">
        <w:rPr>
          <w:sz w:val="30"/>
          <w:szCs w:val="30"/>
          <w:lang w:val="ru-RU"/>
        </w:rPr>
        <w:t>х помещениях</w:t>
      </w:r>
      <w:r w:rsidRPr="00965B87">
        <w:rPr>
          <w:sz w:val="30"/>
          <w:szCs w:val="30"/>
          <w:lang w:val="ru-RU"/>
        </w:rPr>
        <w:t xml:space="preserve"> для каждой жилой группы.</w:t>
      </w:r>
    </w:p>
    <w:p w:rsidR="0099626D" w:rsidRPr="001F3EA6" w:rsidRDefault="00DC69C4" w:rsidP="001F3EA6">
      <w:pPr>
        <w:pStyle w:val="145"/>
        <w:ind w:left="-1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557956" w:rsidRDefault="00557956" w:rsidP="00557956">
      <w:pPr>
        <w:ind w:firstLine="709"/>
        <w:jc w:val="both"/>
        <w:rPr>
          <w:sz w:val="30"/>
          <w:szCs w:val="30"/>
        </w:rPr>
      </w:pPr>
      <w:bookmarkStart w:id="8" w:name="_Toc112775739"/>
      <w:bookmarkStart w:id="9" w:name="_Toc128393107"/>
    </w:p>
    <w:p w:rsidR="00557956" w:rsidRDefault="00557956" w:rsidP="00557956">
      <w:pPr>
        <w:ind w:firstLine="709"/>
        <w:jc w:val="both"/>
        <w:rPr>
          <w:sz w:val="30"/>
          <w:szCs w:val="30"/>
        </w:rPr>
      </w:pPr>
    </w:p>
    <w:p w:rsidR="00557956" w:rsidRDefault="00557956" w:rsidP="00557956">
      <w:pPr>
        <w:ind w:firstLine="709"/>
        <w:jc w:val="both"/>
        <w:rPr>
          <w:sz w:val="30"/>
          <w:szCs w:val="30"/>
        </w:rPr>
      </w:pPr>
    </w:p>
    <w:p w:rsidR="00557956" w:rsidRDefault="00557956" w:rsidP="00557956">
      <w:pPr>
        <w:ind w:firstLine="709"/>
        <w:jc w:val="both"/>
        <w:rPr>
          <w:sz w:val="30"/>
          <w:szCs w:val="30"/>
        </w:rPr>
      </w:pPr>
    </w:p>
    <w:p w:rsidR="00557956" w:rsidRDefault="00557956" w:rsidP="00557956">
      <w:pPr>
        <w:ind w:firstLine="709"/>
        <w:jc w:val="both"/>
        <w:rPr>
          <w:sz w:val="30"/>
          <w:szCs w:val="30"/>
        </w:rPr>
      </w:pPr>
    </w:p>
    <w:p w:rsidR="00557956" w:rsidRDefault="00557956" w:rsidP="00557956">
      <w:pPr>
        <w:ind w:firstLine="709"/>
        <w:jc w:val="both"/>
        <w:rPr>
          <w:sz w:val="30"/>
          <w:szCs w:val="30"/>
        </w:rPr>
      </w:pPr>
    </w:p>
    <w:p w:rsidR="00557956" w:rsidRDefault="00557956" w:rsidP="00557956">
      <w:pPr>
        <w:ind w:firstLine="709"/>
        <w:jc w:val="both"/>
        <w:rPr>
          <w:sz w:val="30"/>
          <w:szCs w:val="30"/>
        </w:rPr>
      </w:pPr>
    </w:p>
    <w:p w:rsidR="00557956" w:rsidRDefault="00557956" w:rsidP="00557956">
      <w:pPr>
        <w:ind w:firstLine="709"/>
        <w:jc w:val="both"/>
        <w:rPr>
          <w:sz w:val="30"/>
          <w:szCs w:val="30"/>
        </w:rPr>
      </w:pPr>
    </w:p>
    <w:p w:rsidR="00557956" w:rsidRDefault="00557956" w:rsidP="00557956">
      <w:pPr>
        <w:ind w:firstLine="709"/>
        <w:jc w:val="both"/>
        <w:rPr>
          <w:sz w:val="30"/>
          <w:szCs w:val="30"/>
        </w:rPr>
      </w:pPr>
    </w:p>
    <w:p w:rsidR="0099626D" w:rsidRPr="00557956" w:rsidRDefault="0099626D" w:rsidP="00557956">
      <w:pPr>
        <w:ind w:firstLine="709"/>
        <w:jc w:val="both"/>
        <w:rPr>
          <w:sz w:val="30"/>
          <w:szCs w:val="30"/>
        </w:rPr>
      </w:pPr>
      <w:r w:rsidRPr="00557956">
        <w:rPr>
          <w:sz w:val="30"/>
          <w:szCs w:val="30"/>
        </w:rPr>
        <w:lastRenderedPageBreak/>
        <w:t>3. Информация о планируемых мероприятиях по обеспечению сохранения применительно к территориал</w:t>
      </w:r>
      <w:r w:rsidRPr="00557956">
        <w:rPr>
          <w:sz w:val="30"/>
          <w:szCs w:val="30"/>
        </w:rPr>
        <w:t>ь</w:t>
      </w:r>
      <w:r w:rsidRPr="00557956">
        <w:rPr>
          <w:sz w:val="30"/>
          <w:szCs w:val="30"/>
        </w:rPr>
        <w:t>ным зонам, в которых планируется размещение объектов федерального значения, объектов регионального зн</w:t>
      </w:r>
      <w:r w:rsidRPr="00557956">
        <w:rPr>
          <w:sz w:val="30"/>
          <w:szCs w:val="30"/>
        </w:rPr>
        <w:t>а</w:t>
      </w:r>
      <w:r w:rsidRPr="00557956">
        <w:rPr>
          <w:sz w:val="30"/>
          <w:szCs w:val="30"/>
        </w:rPr>
        <w:t>чения, объектов местного значения, фактических показателей обеспеченности территории объектами комм</w:t>
      </w:r>
      <w:r w:rsidRPr="00557956">
        <w:rPr>
          <w:sz w:val="30"/>
          <w:szCs w:val="30"/>
        </w:rPr>
        <w:t>у</w:t>
      </w:r>
      <w:r w:rsidRPr="00557956">
        <w:rPr>
          <w:sz w:val="30"/>
          <w:szCs w:val="30"/>
        </w:rPr>
        <w:t>нальной, транспортной, социальной инфраструктур и фактических показателей территориальной доступности таких объектов для населения</w:t>
      </w:r>
      <w:bookmarkEnd w:id="8"/>
      <w:bookmarkEnd w:id="9"/>
      <w:r w:rsidR="00660A9A" w:rsidRPr="00557956">
        <w:rPr>
          <w:sz w:val="30"/>
          <w:szCs w:val="30"/>
        </w:rPr>
        <w:t>.</w:t>
      </w:r>
    </w:p>
    <w:p w:rsidR="0099626D" w:rsidRPr="00965B87" w:rsidRDefault="0099626D" w:rsidP="0099626D">
      <w:pPr>
        <w:ind w:firstLine="709"/>
        <w:jc w:val="both"/>
        <w:rPr>
          <w:sz w:val="30"/>
          <w:szCs w:val="30"/>
        </w:rPr>
      </w:pPr>
      <w:r w:rsidRPr="00965B87">
        <w:rPr>
          <w:sz w:val="30"/>
          <w:szCs w:val="30"/>
        </w:rPr>
        <w:t>В проекте предусмотрено размещение объектов местного значения.</w:t>
      </w:r>
    </w:p>
    <w:p w:rsidR="0099626D" w:rsidRDefault="0099626D" w:rsidP="00557956">
      <w:pPr>
        <w:ind w:firstLine="709"/>
        <w:jc w:val="both"/>
        <w:rPr>
          <w:sz w:val="30"/>
          <w:szCs w:val="30"/>
        </w:rPr>
      </w:pPr>
      <w:r w:rsidRPr="00965B87">
        <w:rPr>
          <w:sz w:val="30"/>
          <w:szCs w:val="30"/>
        </w:rPr>
        <w:t>Таблица 3</w:t>
      </w:r>
      <w:r w:rsidR="00557956">
        <w:rPr>
          <w:sz w:val="30"/>
          <w:szCs w:val="30"/>
        </w:rPr>
        <w:t>.</w:t>
      </w:r>
      <w:r w:rsidRPr="00965B87">
        <w:rPr>
          <w:sz w:val="30"/>
          <w:szCs w:val="30"/>
        </w:rPr>
        <w:t xml:space="preserve"> Информация о планируемых к размещению объектах</w:t>
      </w:r>
      <w:r w:rsidR="00557956">
        <w:rPr>
          <w:sz w:val="30"/>
          <w:szCs w:val="30"/>
        </w:rPr>
        <w:t xml:space="preserve"> местного значения.</w:t>
      </w:r>
    </w:p>
    <w:p w:rsidR="00557956" w:rsidRPr="00043447" w:rsidRDefault="00557956" w:rsidP="0099626D">
      <w:pPr>
        <w:ind w:hanging="142"/>
        <w:jc w:val="both"/>
        <w:rPr>
          <w:sz w:val="32"/>
          <w:szCs w:val="32"/>
        </w:rPr>
      </w:pPr>
    </w:p>
    <w:tbl>
      <w:tblPr>
        <w:tblStyle w:val="af"/>
        <w:tblW w:w="152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134"/>
        <w:gridCol w:w="1560"/>
        <w:gridCol w:w="972"/>
        <w:gridCol w:w="992"/>
        <w:gridCol w:w="992"/>
        <w:gridCol w:w="1296"/>
        <w:gridCol w:w="1013"/>
        <w:gridCol w:w="872"/>
        <w:gridCol w:w="1014"/>
        <w:gridCol w:w="1069"/>
      </w:tblGrid>
      <w:tr w:rsidR="009E5F14" w:rsidRPr="00557956" w:rsidTr="00557956">
        <w:trPr>
          <w:tblHeader/>
        </w:trPr>
        <w:tc>
          <w:tcPr>
            <w:tcW w:w="534" w:type="dxa"/>
            <w:vMerge w:val="restart"/>
            <w:tcBorders>
              <w:bottom w:val="nil"/>
            </w:tcBorders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 xml:space="preserve">№ </w:t>
            </w:r>
            <w:proofErr w:type="gramStart"/>
            <w:r w:rsidRPr="00557956">
              <w:rPr>
                <w:sz w:val="24"/>
                <w:szCs w:val="24"/>
              </w:rPr>
              <w:t>п</w:t>
            </w:r>
            <w:proofErr w:type="gramEnd"/>
            <w:r w:rsidRPr="00557956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 xml:space="preserve">Назначение ОКС </w:t>
            </w:r>
          </w:p>
          <w:p w:rsid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 xml:space="preserve">в соответствии </w:t>
            </w:r>
          </w:p>
          <w:p w:rsid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с Классификатором объектов капитал</w:t>
            </w:r>
            <w:r w:rsidRPr="00557956">
              <w:rPr>
                <w:sz w:val="24"/>
                <w:szCs w:val="24"/>
              </w:rPr>
              <w:t>ь</w:t>
            </w:r>
            <w:r w:rsidRPr="00557956">
              <w:rPr>
                <w:sz w:val="24"/>
                <w:szCs w:val="24"/>
              </w:rPr>
              <w:t xml:space="preserve">ного строительства по их назначению </w:t>
            </w:r>
          </w:p>
          <w:p w:rsidR="00043447" w:rsidRDefault="009E5F14" w:rsidP="00043447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557956">
              <w:rPr>
                <w:sz w:val="24"/>
                <w:szCs w:val="24"/>
              </w:rPr>
              <w:t>и функционально-технологическим особенностям (</w:t>
            </w:r>
            <w:r w:rsidR="00043447" w:rsidRPr="00557956">
              <w:rPr>
                <w:sz w:val="24"/>
                <w:szCs w:val="24"/>
              </w:rPr>
              <w:t>пр</w:t>
            </w:r>
            <w:r w:rsidR="00043447" w:rsidRPr="00557956">
              <w:rPr>
                <w:sz w:val="24"/>
                <w:szCs w:val="24"/>
              </w:rPr>
              <w:t>и</w:t>
            </w:r>
            <w:r w:rsidR="00043447" w:rsidRPr="00557956">
              <w:rPr>
                <w:sz w:val="24"/>
                <w:szCs w:val="24"/>
              </w:rPr>
              <w:t xml:space="preserve">каз </w:t>
            </w:r>
            <w:r w:rsidR="00043447">
              <w:rPr>
                <w:sz w:val="24"/>
                <w:szCs w:val="24"/>
              </w:rPr>
              <w:t>Минстроя Ро</w:t>
            </w:r>
            <w:r w:rsidR="00043447">
              <w:rPr>
                <w:sz w:val="24"/>
                <w:szCs w:val="24"/>
              </w:rPr>
              <w:t>с</w:t>
            </w:r>
            <w:r w:rsidR="00043447">
              <w:rPr>
                <w:sz w:val="24"/>
                <w:szCs w:val="24"/>
              </w:rPr>
              <w:t xml:space="preserve">сии </w:t>
            </w:r>
            <w:r w:rsidRPr="00557956">
              <w:rPr>
                <w:sz w:val="24"/>
                <w:szCs w:val="24"/>
              </w:rPr>
              <w:t>от 02.11.2022</w:t>
            </w:r>
            <w:r w:rsidR="00043447">
              <w:rPr>
                <w:sz w:val="24"/>
                <w:szCs w:val="24"/>
              </w:rPr>
              <w:t xml:space="preserve"> </w:t>
            </w:r>
            <w:proofErr w:type="gramEnd"/>
          </w:p>
          <w:p w:rsidR="009E5F14" w:rsidRPr="00557956" w:rsidRDefault="009E5F14" w:rsidP="00043447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№ 928/</w:t>
            </w:r>
            <w:proofErr w:type="spellStart"/>
            <w:proofErr w:type="gramStart"/>
            <w:r w:rsidRPr="00557956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557956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Территор</w:t>
            </w:r>
            <w:r w:rsidRPr="00557956">
              <w:rPr>
                <w:sz w:val="24"/>
                <w:szCs w:val="24"/>
              </w:rPr>
              <w:t>и</w:t>
            </w:r>
            <w:r w:rsidRPr="00557956">
              <w:rPr>
                <w:sz w:val="24"/>
                <w:szCs w:val="24"/>
              </w:rPr>
              <w:t>альная зона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Единицы измер</w:t>
            </w:r>
            <w:r w:rsidRPr="00557956">
              <w:rPr>
                <w:sz w:val="24"/>
                <w:szCs w:val="24"/>
              </w:rPr>
              <w:t>е</w:t>
            </w:r>
            <w:r w:rsidRPr="00557956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913E95" w:rsidRPr="00557956" w:rsidRDefault="00913E95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Существую</w:t>
            </w:r>
          </w:p>
          <w:p w:rsidR="009E5F14" w:rsidRPr="00557956" w:rsidRDefault="00913E95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557956">
              <w:rPr>
                <w:sz w:val="24"/>
                <w:szCs w:val="24"/>
              </w:rPr>
              <w:t>щие</w:t>
            </w:r>
            <w:proofErr w:type="spellEnd"/>
            <w:r w:rsidRPr="00557956">
              <w:rPr>
                <w:sz w:val="24"/>
                <w:szCs w:val="24"/>
              </w:rPr>
              <w:t xml:space="preserve"> показ</w:t>
            </w:r>
            <w:r w:rsidRPr="00557956">
              <w:rPr>
                <w:sz w:val="24"/>
                <w:szCs w:val="24"/>
              </w:rPr>
              <w:t>а</w:t>
            </w:r>
            <w:r w:rsidRPr="00557956">
              <w:rPr>
                <w:sz w:val="24"/>
                <w:szCs w:val="24"/>
              </w:rPr>
              <w:t>тели в един</w:t>
            </w:r>
            <w:r w:rsidRPr="00557956">
              <w:rPr>
                <w:sz w:val="24"/>
                <w:szCs w:val="24"/>
              </w:rPr>
              <w:t>и</w:t>
            </w:r>
            <w:r w:rsidRPr="00557956">
              <w:rPr>
                <w:sz w:val="24"/>
                <w:szCs w:val="24"/>
              </w:rPr>
              <w:t>цах измер</w:t>
            </w:r>
            <w:r w:rsidRPr="00557956">
              <w:rPr>
                <w:sz w:val="24"/>
                <w:szCs w:val="24"/>
              </w:rPr>
              <w:t>е</w:t>
            </w:r>
            <w:r w:rsidRPr="00557956">
              <w:rPr>
                <w:sz w:val="24"/>
                <w:szCs w:val="24"/>
              </w:rPr>
              <w:t>ния</w:t>
            </w:r>
          </w:p>
        </w:tc>
        <w:tc>
          <w:tcPr>
            <w:tcW w:w="2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Мероприятия по проекту планировки</w:t>
            </w:r>
          </w:p>
        </w:tc>
        <w:tc>
          <w:tcPr>
            <w:tcW w:w="1296" w:type="dxa"/>
            <w:vMerge w:val="restart"/>
            <w:tcBorders>
              <w:bottom w:val="nil"/>
            </w:tcBorders>
            <w:shd w:val="clear" w:color="auto" w:fill="auto"/>
          </w:tcPr>
          <w:p w:rsidR="00043447" w:rsidRDefault="00913E95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Итого пр</w:t>
            </w:r>
            <w:r w:rsidRPr="00557956">
              <w:rPr>
                <w:sz w:val="24"/>
                <w:szCs w:val="24"/>
              </w:rPr>
              <w:t>о</w:t>
            </w:r>
            <w:r w:rsidRPr="00557956">
              <w:rPr>
                <w:sz w:val="24"/>
                <w:szCs w:val="24"/>
              </w:rPr>
              <w:t>ектные п</w:t>
            </w:r>
            <w:r w:rsidRPr="00557956">
              <w:rPr>
                <w:sz w:val="24"/>
                <w:szCs w:val="24"/>
              </w:rPr>
              <w:t>о</w:t>
            </w:r>
            <w:r w:rsidRPr="00557956">
              <w:rPr>
                <w:sz w:val="24"/>
                <w:szCs w:val="24"/>
              </w:rPr>
              <w:t xml:space="preserve">казатели </w:t>
            </w:r>
          </w:p>
          <w:p w:rsidR="009E5F14" w:rsidRPr="00557956" w:rsidRDefault="00913E95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в единицах  измерения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Обеспеченность территории об</w:t>
            </w:r>
            <w:r w:rsidRPr="00557956">
              <w:rPr>
                <w:sz w:val="24"/>
                <w:szCs w:val="24"/>
              </w:rPr>
              <w:t>ъ</w:t>
            </w:r>
            <w:r w:rsidRPr="00557956">
              <w:rPr>
                <w:sz w:val="24"/>
                <w:szCs w:val="24"/>
              </w:rPr>
              <w:t>ектами, проце</w:t>
            </w:r>
            <w:r w:rsidRPr="00557956">
              <w:rPr>
                <w:sz w:val="24"/>
                <w:szCs w:val="24"/>
              </w:rPr>
              <w:t>н</w:t>
            </w:r>
            <w:r w:rsidRPr="00557956">
              <w:rPr>
                <w:sz w:val="24"/>
                <w:szCs w:val="24"/>
              </w:rPr>
              <w:t>ты</w:t>
            </w:r>
            <w:proofErr w:type="gramStart"/>
            <w:r w:rsidRPr="0055795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Территориальная доступность об</w:t>
            </w:r>
            <w:r w:rsidRPr="00557956">
              <w:rPr>
                <w:sz w:val="24"/>
                <w:szCs w:val="24"/>
              </w:rPr>
              <w:t>ъ</w:t>
            </w:r>
            <w:r w:rsidRPr="00557956">
              <w:rPr>
                <w:sz w:val="24"/>
                <w:szCs w:val="24"/>
              </w:rPr>
              <w:t>ектов для насел</w:t>
            </w:r>
            <w:r w:rsidRPr="00557956">
              <w:rPr>
                <w:sz w:val="24"/>
                <w:szCs w:val="24"/>
              </w:rPr>
              <w:t>е</w:t>
            </w:r>
            <w:r w:rsidRPr="00557956">
              <w:rPr>
                <w:sz w:val="24"/>
                <w:szCs w:val="24"/>
              </w:rPr>
              <w:t>ния, диапазон (м)</w:t>
            </w:r>
          </w:p>
        </w:tc>
      </w:tr>
      <w:tr w:rsidR="009E5F14" w:rsidRPr="00557956" w:rsidTr="00557956">
        <w:trPr>
          <w:trHeight w:val="1439"/>
          <w:tblHeader/>
        </w:trPr>
        <w:tc>
          <w:tcPr>
            <w:tcW w:w="534" w:type="dxa"/>
            <w:vMerge/>
            <w:tcBorders>
              <w:bottom w:val="nil"/>
            </w:tcBorders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557956" w:rsidRDefault="00557956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5F14" w:rsidRPr="00557956">
              <w:rPr>
                <w:sz w:val="24"/>
                <w:szCs w:val="24"/>
              </w:rPr>
              <w:t>носи</w:t>
            </w:r>
            <w:r>
              <w:rPr>
                <w:sz w:val="24"/>
                <w:szCs w:val="24"/>
              </w:rPr>
              <w:t>-</w:t>
            </w:r>
          </w:p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557956">
              <w:rPr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7956">
              <w:rPr>
                <w:sz w:val="24"/>
                <w:szCs w:val="24"/>
              </w:rPr>
              <w:t>сохра-няется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7956">
              <w:rPr>
                <w:sz w:val="24"/>
                <w:szCs w:val="24"/>
              </w:rPr>
              <w:t>прое</w:t>
            </w:r>
            <w:r w:rsidRPr="00557956">
              <w:rPr>
                <w:sz w:val="24"/>
                <w:szCs w:val="24"/>
              </w:rPr>
              <w:t>к</w:t>
            </w:r>
            <w:r w:rsidRPr="00557956">
              <w:rPr>
                <w:sz w:val="24"/>
                <w:szCs w:val="24"/>
              </w:rPr>
              <w:t>ти-руется</w:t>
            </w:r>
            <w:proofErr w:type="spellEnd"/>
            <w:proofErr w:type="gramEnd"/>
          </w:p>
        </w:tc>
        <w:tc>
          <w:tcPr>
            <w:tcW w:w="1296" w:type="dxa"/>
            <w:vMerge/>
            <w:tcBorders>
              <w:bottom w:val="nil"/>
            </w:tcBorders>
            <w:shd w:val="clear" w:color="auto" w:fill="auto"/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nil"/>
            </w:tcBorders>
            <w:shd w:val="clear" w:color="auto" w:fill="auto"/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7956">
              <w:rPr>
                <w:sz w:val="24"/>
                <w:szCs w:val="24"/>
              </w:rPr>
              <w:t>сущест-вующая</w:t>
            </w:r>
            <w:proofErr w:type="spellEnd"/>
            <w:proofErr w:type="gramEnd"/>
          </w:p>
        </w:tc>
        <w:tc>
          <w:tcPr>
            <w:tcW w:w="872" w:type="dxa"/>
            <w:tcBorders>
              <w:bottom w:val="nil"/>
            </w:tcBorders>
            <w:shd w:val="clear" w:color="auto" w:fill="auto"/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пр</w:t>
            </w:r>
            <w:r w:rsidRPr="00557956">
              <w:rPr>
                <w:sz w:val="24"/>
                <w:szCs w:val="24"/>
              </w:rPr>
              <w:t>о</w:t>
            </w:r>
            <w:r w:rsidRPr="00557956">
              <w:rPr>
                <w:sz w:val="24"/>
                <w:szCs w:val="24"/>
              </w:rPr>
              <w:t>ектная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auto"/>
          </w:tcPr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7956">
              <w:rPr>
                <w:sz w:val="24"/>
                <w:szCs w:val="24"/>
              </w:rPr>
              <w:t>сущест-вующая</w:t>
            </w:r>
            <w:proofErr w:type="spellEnd"/>
            <w:proofErr w:type="gramEnd"/>
          </w:p>
        </w:tc>
        <w:tc>
          <w:tcPr>
            <w:tcW w:w="1069" w:type="dxa"/>
            <w:tcBorders>
              <w:bottom w:val="nil"/>
            </w:tcBorders>
            <w:shd w:val="clear" w:color="auto" w:fill="auto"/>
          </w:tcPr>
          <w:p w:rsidR="009E5F14" w:rsidRPr="00557956" w:rsidRDefault="00557956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5F14" w:rsidRPr="00557956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-</w:t>
            </w:r>
          </w:p>
          <w:p w:rsidR="009E5F14" w:rsidRPr="00557956" w:rsidRDefault="009E5F14" w:rsidP="00557956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557956">
              <w:rPr>
                <w:sz w:val="24"/>
                <w:szCs w:val="24"/>
              </w:rPr>
              <w:t>ная</w:t>
            </w:r>
            <w:proofErr w:type="spellEnd"/>
          </w:p>
        </w:tc>
      </w:tr>
    </w:tbl>
    <w:p w:rsidR="00557956" w:rsidRPr="00557956" w:rsidRDefault="00557956" w:rsidP="00557956">
      <w:pPr>
        <w:spacing w:line="14" w:lineRule="auto"/>
        <w:rPr>
          <w:sz w:val="2"/>
          <w:szCs w:val="2"/>
        </w:rPr>
      </w:pPr>
    </w:p>
    <w:tbl>
      <w:tblPr>
        <w:tblStyle w:val="af"/>
        <w:tblW w:w="152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134"/>
        <w:gridCol w:w="1560"/>
        <w:gridCol w:w="972"/>
        <w:gridCol w:w="992"/>
        <w:gridCol w:w="992"/>
        <w:gridCol w:w="1296"/>
        <w:gridCol w:w="1013"/>
        <w:gridCol w:w="872"/>
        <w:gridCol w:w="1014"/>
        <w:gridCol w:w="1069"/>
      </w:tblGrid>
      <w:tr w:rsidR="00557956" w:rsidRPr="00557956" w:rsidTr="00043447">
        <w:trPr>
          <w:trHeight w:val="113"/>
          <w:tblHeader/>
        </w:trPr>
        <w:tc>
          <w:tcPr>
            <w:tcW w:w="534" w:type="dxa"/>
            <w:vAlign w:val="center"/>
          </w:tcPr>
          <w:p w:rsidR="00557956" w:rsidRPr="00557956" w:rsidRDefault="00557956" w:rsidP="00043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57956" w:rsidRPr="00557956" w:rsidRDefault="00557956" w:rsidP="00043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57956" w:rsidRPr="00557956" w:rsidRDefault="00557956" w:rsidP="00043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57956" w:rsidRPr="00557956" w:rsidRDefault="00557956" w:rsidP="00043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57956" w:rsidRPr="00557956" w:rsidRDefault="00557956" w:rsidP="00043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557956" w:rsidRDefault="00557956" w:rsidP="00043447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57956" w:rsidRPr="00557956" w:rsidRDefault="00557956" w:rsidP="00043447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956" w:rsidRPr="00557956" w:rsidRDefault="00557956" w:rsidP="00043447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57956" w:rsidRPr="00557956" w:rsidRDefault="00557956" w:rsidP="00043447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57956" w:rsidRPr="00557956" w:rsidRDefault="00557956" w:rsidP="00043447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57956" w:rsidRPr="00557956" w:rsidRDefault="00557956" w:rsidP="00043447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57956" w:rsidRPr="00557956" w:rsidRDefault="00557956" w:rsidP="00043447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7956" w:rsidRDefault="00557956" w:rsidP="00043447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E5F14" w:rsidRPr="00557956" w:rsidTr="00557956">
        <w:trPr>
          <w:trHeight w:val="113"/>
        </w:trPr>
        <w:tc>
          <w:tcPr>
            <w:tcW w:w="15275" w:type="dxa"/>
            <w:gridSpan w:val="13"/>
          </w:tcPr>
          <w:p w:rsidR="009E5F14" w:rsidRPr="00557956" w:rsidRDefault="009E5F14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Территориальная зона, в которой планируется размещение объектов местного значения</w:t>
            </w:r>
          </w:p>
        </w:tc>
      </w:tr>
      <w:tr w:rsidR="00043447" w:rsidRPr="00557956" w:rsidTr="00F13D4E">
        <w:trPr>
          <w:trHeight w:val="113"/>
        </w:trPr>
        <w:tc>
          <w:tcPr>
            <w:tcW w:w="15275" w:type="dxa"/>
            <w:gridSpan w:val="13"/>
            <w:tcBorders>
              <w:bottom w:val="single" w:sz="4" w:space="0" w:color="auto"/>
            </w:tcBorders>
          </w:tcPr>
          <w:p w:rsidR="00043447" w:rsidRPr="00557956" w:rsidRDefault="00043447" w:rsidP="00043447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Социальная инфраструктура</w:t>
            </w:r>
          </w:p>
        </w:tc>
      </w:tr>
      <w:tr w:rsidR="009E5F14" w:rsidRPr="00557956" w:rsidTr="00557956">
        <w:trPr>
          <w:trHeight w:val="113"/>
        </w:trPr>
        <w:tc>
          <w:tcPr>
            <w:tcW w:w="534" w:type="dxa"/>
            <w:tcBorders>
              <w:bottom w:val="single" w:sz="4" w:space="0" w:color="auto"/>
            </w:tcBorders>
          </w:tcPr>
          <w:p w:rsidR="009E5F14" w:rsidRPr="00557956" w:rsidRDefault="009E5F14" w:rsidP="00557956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7956" w:rsidRDefault="009E5F14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 xml:space="preserve">Здание </w:t>
            </w:r>
            <w:proofErr w:type="gramStart"/>
            <w:r w:rsidRPr="00557956">
              <w:rPr>
                <w:sz w:val="24"/>
                <w:szCs w:val="24"/>
              </w:rPr>
              <w:t>детского</w:t>
            </w:r>
            <w:proofErr w:type="gramEnd"/>
            <w:r w:rsidRPr="00557956">
              <w:rPr>
                <w:sz w:val="24"/>
                <w:szCs w:val="24"/>
              </w:rPr>
              <w:t xml:space="preserve"> </w:t>
            </w:r>
          </w:p>
          <w:p w:rsidR="00557956" w:rsidRDefault="009E5F14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сада</w:t>
            </w:r>
            <w:r w:rsidR="00557956">
              <w:rPr>
                <w:sz w:val="24"/>
                <w:szCs w:val="24"/>
              </w:rPr>
              <w:t xml:space="preserve"> </w:t>
            </w:r>
          </w:p>
          <w:p w:rsidR="009E5F14" w:rsidRPr="00557956" w:rsidRDefault="009E5F14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(код 02.03.001.001)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5F14" w:rsidRPr="00557956" w:rsidRDefault="00043447" w:rsidP="00781EE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 xml:space="preserve">зона </w:t>
            </w:r>
            <w:r w:rsidR="009E5F14" w:rsidRPr="00557956">
              <w:rPr>
                <w:sz w:val="24"/>
                <w:szCs w:val="24"/>
              </w:rPr>
              <w:t>ос</w:t>
            </w:r>
            <w:r w:rsidR="009E5F14" w:rsidRPr="00557956">
              <w:rPr>
                <w:sz w:val="24"/>
                <w:szCs w:val="24"/>
              </w:rPr>
              <w:t>у</w:t>
            </w:r>
            <w:r w:rsidR="009E5F14" w:rsidRPr="00557956">
              <w:rPr>
                <w:sz w:val="24"/>
                <w:szCs w:val="24"/>
              </w:rPr>
              <w:t>ществления деятельности по комплек</w:t>
            </w:r>
            <w:r w:rsidR="009E5F14" w:rsidRPr="00557956">
              <w:rPr>
                <w:sz w:val="24"/>
                <w:szCs w:val="24"/>
              </w:rPr>
              <w:t>с</w:t>
            </w:r>
            <w:r w:rsidR="009E5F14" w:rsidRPr="00557956">
              <w:rPr>
                <w:sz w:val="24"/>
                <w:szCs w:val="24"/>
              </w:rPr>
              <w:t>ному разв</w:t>
            </w:r>
            <w:r w:rsidR="009E5F14" w:rsidRPr="00557956">
              <w:rPr>
                <w:sz w:val="24"/>
                <w:szCs w:val="24"/>
              </w:rPr>
              <w:t>и</w:t>
            </w:r>
            <w:r w:rsidR="009E5F14" w:rsidRPr="00557956">
              <w:rPr>
                <w:sz w:val="24"/>
                <w:szCs w:val="24"/>
              </w:rPr>
              <w:t>тию террит</w:t>
            </w:r>
            <w:r w:rsidR="009E5F14" w:rsidRPr="00557956">
              <w:rPr>
                <w:sz w:val="24"/>
                <w:szCs w:val="24"/>
              </w:rPr>
              <w:t>о</w:t>
            </w:r>
            <w:r w:rsidR="009E5F14" w:rsidRPr="00557956">
              <w:rPr>
                <w:sz w:val="24"/>
                <w:szCs w:val="24"/>
              </w:rPr>
              <w:t>рий в целях жилой и о</w:t>
            </w:r>
            <w:r w:rsidR="009E5F14" w:rsidRPr="00557956">
              <w:rPr>
                <w:sz w:val="24"/>
                <w:szCs w:val="24"/>
              </w:rPr>
              <w:t>б</w:t>
            </w:r>
            <w:r w:rsidR="009E5F14" w:rsidRPr="00557956">
              <w:rPr>
                <w:sz w:val="24"/>
                <w:szCs w:val="24"/>
              </w:rPr>
              <w:t>щественно-деловой з</w:t>
            </w:r>
            <w:r w:rsidR="009E5F14" w:rsidRPr="00557956">
              <w:rPr>
                <w:sz w:val="24"/>
                <w:szCs w:val="24"/>
              </w:rPr>
              <w:t>а</w:t>
            </w:r>
            <w:r w:rsidR="009E5F14" w:rsidRPr="00557956">
              <w:rPr>
                <w:sz w:val="24"/>
                <w:szCs w:val="24"/>
              </w:rPr>
              <w:lastRenderedPageBreak/>
              <w:t xml:space="preserve">стройки </w:t>
            </w:r>
            <w:r w:rsidR="009E5F14" w:rsidRPr="00557956">
              <w:rPr>
                <w:sz w:val="24"/>
                <w:szCs w:val="24"/>
                <w:lang w:eastAsia="ar-SA"/>
              </w:rPr>
              <w:t>(СОДЖ-2-1)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F14" w:rsidRPr="00557956" w:rsidRDefault="009E5F14" w:rsidP="00781EE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5F14" w:rsidRPr="00557956" w:rsidRDefault="00913E95" w:rsidP="00781EE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E5F14" w:rsidRPr="00557956" w:rsidRDefault="009E5F14" w:rsidP="00781EE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F14" w:rsidRPr="00557956" w:rsidRDefault="009E5F14" w:rsidP="00781EE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5F14" w:rsidRPr="00557956" w:rsidRDefault="00393F55" w:rsidP="00781EE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300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9E5F14" w:rsidRPr="00557956" w:rsidRDefault="00393F55" w:rsidP="00781EE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300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</w:tcPr>
          <w:p w:rsidR="009E5F14" w:rsidRPr="00557956" w:rsidRDefault="009E5F14" w:rsidP="00781EE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:rsidR="009E5F14" w:rsidRPr="00557956" w:rsidRDefault="009E5F14" w:rsidP="00781EE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E5F14" w:rsidRPr="00557956" w:rsidRDefault="009E5F14" w:rsidP="00781EE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9E5F14" w:rsidRPr="00557956" w:rsidRDefault="009E5F14" w:rsidP="00781EE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50-300</w:t>
            </w:r>
          </w:p>
        </w:tc>
      </w:tr>
      <w:tr w:rsidR="009E5F14" w:rsidRPr="00557956" w:rsidTr="00557956">
        <w:trPr>
          <w:trHeight w:val="113"/>
        </w:trPr>
        <w:tc>
          <w:tcPr>
            <w:tcW w:w="534" w:type="dxa"/>
            <w:tcBorders>
              <w:top w:val="single" w:sz="4" w:space="0" w:color="auto"/>
            </w:tcBorders>
          </w:tcPr>
          <w:p w:rsidR="009E5F14" w:rsidRPr="00557956" w:rsidRDefault="009E5F14" w:rsidP="00557956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5F14" w:rsidRPr="00557956" w:rsidRDefault="009E5F14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Здание спортивного зала</w:t>
            </w:r>
          </w:p>
          <w:p w:rsidR="009E5F14" w:rsidRPr="00557956" w:rsidRDefault="009E5F14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(код 03.04.002.005)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F14" w:rsidRPr="00557956" w:rsidRDefault="00557956" w:rsidP="001C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E5F14" w:rsidRPr="00557956">
              <w:rPr>
                <w:sz w:val="24"/>
                <w:szCs w:val="24"/>
              </w:rPr>
              <w:t xml:space="preserve">бъект/ </w:t>
            </w:r>
          </w:p>
          <w:p w:rsidR="009E5F14" w:rsidRPr="00557956" w:rsidRDefault="00F369C5" w:rsidP="001C44AF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кв. м</w:t>
            </w:r>
            <w:r w:rsidR="009E5F14" w:rsidRPr="00557956">
              <w:rPr>
                <w:sz w:val="24"/>
                <w:szCs w:val="24"/>
              </w:rPr>
              <w:t xml:space="preserve"> о</w:t>
            </w:r>
            <w:r w:rsidR="009E5F14" w:rsidRPr="00557956">
              <w:rPr>
                <w:sz w:val="24"/>
                <w:szCs w:val="24"/>
              </w:rPr>
              <w:t>б</w:t>
            </w:r>
            <w:r w:rsidR="009E5F14" w:rsidRPr="00557956">
              <w:rPr>
                <w:sz w:val="24"/>
                <w:szCs w:val="24"/>
              </w:rPr>
              <w:t>щей площади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E5F14" w:rsidRPr="00557956" w:rsidRDefault="00913E95" w:rsidP="003314C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E5F14" w:rsidRPr="00557956" w:rsidRDefault="009E5F14" w:rsidP="00385B9D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1/</w:t>
            </w:r>
            <w:r w:rsidR="00385B9D" w:rsidRPr="00557956">
              <w:rPr>
                <w:sz w:val="24"/>
                <w:szCs w:val="24"/>
              </w:rPr>
              <w:t>2685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9E5F14" w:rsidRPr="00557956" w:rsidRDefault="009E5F14" w:rsidP="00385B9D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1/</w:t>
            </w:r>
            <w:r w:rsidR="00385B9D" w:rsidRPr="00557956">
              <w:rPr>
                <w:sz w:val="24"/>
                <w:szCs w:val="24"/>
              </w:rPr>
              <w:t>2685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9E5F14" w:rsidRPr="00557956" w:rsidRDefault="009E5F14" w:rsidP="003314C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50-500</w:t>
            </w:r>
          </w:p>
        </w:tc>
      </w:tr>
      <w:tr w:rsidR="00515CF6" w:rsidRPr="00557956" w:rsidTr="00475869">
        <w:trPr>
          <w:trHeight w:val="113"/>
        </w:trPr>
        <w:tc>
          <w:tcPr>
            <w:tcW w:w="15275" w:type="dxa"/>
            <w:gridSpan w:val="13"/>
          </w:tcPr>
          <w:p w:rsidR="00515CF6" w:rsidRPr="00557956" w:rsidRDefault="00515CF6" w:rsidP="003314C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Коммунальная инфраструктура</w:t>
            </w:r>
          </w:p>
        </w:tc>
      </w:tr>
      <w:tr w:rsidR="009E5F14" w:rsidRPr="00557956" w:rsidTr="00557956">
        <w:trPr>
          <w:trHeight w:val="113"/>
        </w:trPr>
        <w:tc>
          <w:tcPr>
            <w:tcW w:w="534" w:type="dxa"/>
          </w:tcPr>
          <w:p w:rsidR="009E5F14" w:rsidRPr="00557956" w:rsidRDefault="00515CF6" w:rsidP="00557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A64" w:rsidRPr="00557956" w:rsidRDefault="00BD5A64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Сооружение инфр</w:t>
            </w:r>
            <w:r w:rsidRPr="00557956">
              <w:rPr>
                <w:sz w:val="24"/>
                <w:szCs w:val="24"/>
              </w:rPr>
              <w:t>а</w:t>
            </w:r>
            <w:r w:rsidRPr="00557956">
              <w:rPr>
                <w:sz w:val="24"/>
                <w:szCs w:val="24"/>
              </w:rPr>
              <w:t>структуры электр</w:t>
            </w:r>
            <w:r w:rsidRPr="00557956">
              <w:rPr>
                <w:sz w:val="24"/>
                <w:szCs w:val="24"/>
              </w:rPr>
              <w:t>и</w:t>
            </w:r>
            <w:r w:rsidRPr="00557956">
              <w:rPr>
                <w:sz w:val="24"/>
                <w:szCs w:val="24"/>
              </w:rPr>
              <w:t>ческой сети</w:t>
            </w:r>
          </w:p>
          <w:p w:rsidR="00BD5A64" w:rsidRPr="00557956" w:rsidRDefault="00BD5A64" w:rsidP="00557956">
            <w:pPr>
              <w:rPr>
                <w:sz w:val="24"/>
                <w:szCs w:val="24"/>
              </w:rPr>
            </w:pPr>
            <w:proofErr w:type="gramStart"/>
            <w:r w:rsidRPr="00557956">
              <w:rPr>
                <w:sz w:val="24"/>
                <w:szCs w:val="24"/>
              </w:rPr>
              <w:t xml:space="preserve">(трансформаторная </w:t>
            </w:r>
            <w:proofErr w:type="gramEnd"/>
          </w:p>
          <w:p w:rsidR="00BD5A64" w:rsidRPr="00557956" w:rsidRDefault="00BD5A64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подстанция 10</w:t>
            </w:r>
            <w:r w:rsidR="00515CF6">
              <w:rPr>
                <w:sz w:val="24"/>
                <w:szCs w:val="24"/>
              </w:rPr>
              <w:t xml:space="preserve"> </w:t>
            </w:r>
            <w:proofErr w:type="spellStart"/>
            <w:r w:rsidRPr="00557956">
              <w:rPr>
                <w:sz w:val="24"/>
                <w:szCs w:val="24"/>
              </w:rPr>
              <w:t>кВ</w:t>
            </w:r>
            <w:proofErr w:type="spellEnd"/>
            <w:r w:rsidRPr="00557956">
              <w:rPr>
                <w:sz w:val="24"/>
                <w:szCs w:val="24"/>
              </w:rPr>
              <w:t>)</w:t>
            </w:r>
          </w:p>
          <w:p w:rsidR="009E5F14" w:rsidRPr="00557956" w:rsidRDefault="00BD5A64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(код 12.01.003.002)</w:t>
            </w:r>
          </w:p>
        </w:tc>
        <w:tc>
          <w:tcPr>
            <w:tcW w:w="1559" w:type="dxa"/>
          </w:tcPr>
          <w:p w:rsidR="009E5F14" w:rsidRPr="00557956" w:rsidRDefault="009E5F14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-//-</w:t>
            </w:r>
          </w:p>
        </w:tc>
        <w:tc>
          <w:tcPr>
            <w:tcW w:w="1134" w:type="dxa"/>
          </w:tcPr>
          <w:p w:rsidR="009E5F14" w:rsidRPr="00557956" w:rsidRDefault="009E5F14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E5F14" w:rsidRPr="00557956" w:rsidRDefault="00913E95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9E5F14" w:rsidRPr="00557956" w:rsidRDefault="009E5F14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5F14" w:rsidRPr="00557956" w:rsidRDefault="009E5F14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5F14" w:rsidRPr="00557956" w:rsidRDefault="009E5F14" w:rsidP="005A768B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9E5F14" w:rsidRPr="00557956" w:rsidRDefault="009E5F14" w:rsidP="005A768B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9E5F14" w:rsidRPr="00557956" w:rsidRDefault="009E5F14" w:rsidP="005A768B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9E5F14" w:rsidRPr="00557956" w:rsidRDefault="009E5F14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9E5F14" w:rsidRPr="00557956" w:rsidRDefault="009E5F14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9E5F14" w:rsidRPr="00557956" w:rsidRDefault="009E5F14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не но</w:t>
            </w:r>
            <w:r w:rsidRPr="00557956">
              <w:rPr>
                <w:sz w:val="24"/>
                <w:szCs w:val="24"/>
              </w:rPr>
              <w:t>р</w:t>
            </w:r>
            <w:r w:rsidRPr="00557956">
              <w:rPr>
                <w:sz w:val="24"/>
                <w:szCs w:val="24"/>
              </w:rPr>
              <w:t>мируется</w:t>
            </w:r>
          </w:p>
        </w:tc>
      </w:tr>
      <w:tr w:rsidR="009E5F14" w:rsidRPr="00557956" w:rsidTr="00557956">
        <w:trPr>
          <w:trHeight w:val="113"/>
        </w:trPr>
        <w:tc>
          <w:tcPr>
            <w:tcW w:w="534" w:type="dxa"/>
          </w:tcPr>
          <w:p w:rsidR="009E5F14" w:rsidRPr="00557956" w:rsidRDefault="00515CF6" w:rsidP="00557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A1C38" w:rsidRPr="00557956" w:rsidRDefault="00913E95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Линейное сооруж</w:t>
            </w:r>
            <w:r w:rsidRPr="00557956">
              <w:rPr>
                <w:sz w:val="24"/>
                <w:szCs w:val="24"/>
              </w:rPr>
              <w:t>е</w:t>
            </w:r>
            <w:r w:rsidRPr="00557956">
              <w:rPr>
                <w:sz w:val="24"/>
                <w:szCs w:val="24"/>
              </w:rPr>
              <w:t xml:space="preserve">ние </w:t>
            </w:r>
            <w:r w:rsidR="004A1C38" w:rsidRPr="00557956">
              <w:rPr>
                <w:sz w:val="24"/>
                <w:szCs w:val="24"/>
              </w:rPr>
              <w:t>сети водоотв</w:t>
            </w:r>
            <w:r w:rsidR="004A1C38" w:rsidRPr="00557956">
              <w:rPr>
                <w:sz w:val="24"/>
                <w:szCs w:val="24"/>
              </w:rPr>
              <w:t>е</w:t>
            </w:r>
            <w:r w:rsidR="004A1C38" w:rsidRPr="00557956">
              <w:rPr>
                <w:sz w:val="24"/>
                <w:szCs w:val="24"/>
              </w:rPr>
              <w:t xml:space="preserve">дения </w:t>
            </w:r>
          </w:p>
          <w:p w:rsidR="009E5F14" w:rsidRPr="00557956" w:rsidRDefault="004A1C38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(код 12.01.002.001)</w:t>
            </w:r>
          </w:p>
        </w:tc>
        <w:tc>
          <w:tcPr>
            <w:tcW w:w="1559" w:type="dxa"/>
          </w:tcPr>
          <w:p w:rsidR="009E5F14" w:rsidRPr="00557956" w:rsidRDefault="00913E95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-//-</w:t>
            </w:r>
          </w:p>
        </w:tc>
        <w:tc>
          <w:tcPr>
            <w:tcW w:w="1134" w:type="dxa"/>
          </w:tcPr>
          <w:p w:rsidR="009E5F14" w:rsidRPr="00557956" w:rsidRDefault="00913E95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п</w:t>
            </w:r>
            <w:r w:rsidR="00557956">
              <w:rPr>
                <w:sz w:val="24"/>
                <w:szCs w:val="24"/>
              </w:rPr>
              <w:t xml:space="preserve">. </w:t>
            </w:r>
            <w:proofErr w:type="gramStart"/>
            <w:r w:rsidR="0055795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9E5F14" w:rsidRPr="00557956" w:rsidRDefault="00913E95" w:rsidP="00913E9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9E5F14" w:rsidRPr="00557956" w:rsidRDefault="009C4701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920,00</w:t>
            </w:r>
          </w:p>
        </w:tc>
        <w:tc>
          <w:tcPr>
            <w:tcW w:w="992" w:type="dxa"/>
          </w:tcPr>
          <w:p w:rsidR="009E5F14" w:rsidRPr="00557956" w:rsidRDefault="00913E95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5F14" w:rsidRPr="00557956" w:rsidRDefault="009C4701" w:rsidP="00913E9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3284,00</w:t>
            </w:r>
          </w:p>
        </w:tc>
        <w:tc>
          <w:tcPr>
            <w:tcW w:w="1296" w:type="dxa"/>
            <w:shd w:val="clear" w:color="auto" w:fill="auto"/>
          </w:tcPr>
          <w:p w:rsidR="009E5F14" w:rsidRPr="00557956" w:rsidRDefault="009C4701" w:rsidP="00913E9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3284,00</w:t>
            </w:r>
          </w:p>
        </w:tc>
        <w:tc>
          <w:tcPr>
            <w:tcW w:w="1013" w:type="dxa"/>
            <w:shd w:val="clear" w:color="auto" w:fill="auto"/>
          </w:tcPr>
          <w:p w:rsidR="009E5F14" w:rsidRPr="00557956" w:rsidRDefault="00913E95" w:rsidP="005A768B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9E5F14" w:rsidRPr="00557956" w:rsidRDefault="00913E95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9E5F14" w:rsidRPr="00557956" w:rsidRDefault="00913E95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9E5F14" w:rsidRPr="00557956" w:rsidRDefault="00913E95" w:rsidP="004E1F2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не но</w:t>
            </w:r>
            <w:r w:rsidRPr="00557956">
              <w:rPr>
                <w:sz w:val="24"/>
                <w:szCs w:val="24"/>
              </w:rPr>
              <w:t>р</w:t>
            </w:r>
            <w:r w:rsidRPr="00557956">
              <w:rPr>
                <w:sz w:val="24"/>
                <w:szCs w:val="24"/>
              </w:rPr>
              <w:t>мируется</w:t>
            </w:r>
          </w:p>
        </w:tc>
      </w:tr>
      <w:tr w:rsidR="00913E95" w:rsidRPr="00557956" w:rsidTr="00557956">
        <w:trPr>
          <w:trHeight w:val="113"/>
        </w:trPr>
        <w:tc>
          <w:tcPr>
            <w:tcW w:w="534" w:type="dxa"/>
          </w:tcPr>
          <w:p w:rsidR="00913E95" w:rsidRPr="00557956" w:rsidRDefault="00515CF6" w:rsidP="00557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13E95" w:rsidRPr="00557956" w:rsidRDefault="00913E95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Линейное сооруж</w:t>
            </w:r>
            <w:r w:rsidRPr="00557956">
              <w:rPr>
                <w:sz w:val="24"/>
                <w:szCs w:val="24"/>
              </w:rPr>
              <w:t>е</w:t>
            </w:r>
            <w:r w:rsidRPr="00557956">
              <w:rPr>
                <w:sz w:val="24"/>
                <w:szCs w:val="24"/>
              </w:rPr>
              <w:t>ние сети водосна</w:t>
            </w:r>
            <w:r w:rsidRPr="00557956">
              <w:rPr>
                <w:sz w:val="24"/>
                <w:szCs w:val="24"/>
              </w:rPr>
              <w:t>б</w:t>
            </w:r>
            <w:r w:rsidRPr="00557956">
              <w:rPr>
                <w:sz w:val="24"/>
                <w:szCs w:val="24"/>
              </w:rPr>
              <w:t>жения</w:t>
            </w:r>
          </w:p>
          <w:p w:rsidR="00913E95" w:rsidRPr="00557956" w:rsidRDefault="00913E95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(код 12.01.003.002)</w:t>
            </w:r>
          </w:p>
        </w:tc>
        <w:tc>
          <w:tcPr>
            <w:tcW w:w="1559" w:type="dxa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-//-</w:t>
            </w:r>
          </w:p>
        </w:tc>
        <w:tc>
          <w:tcPr>
            <w:tcW w:w="1134" w:type="dxa"/>
          </w:tcPr>
          <w:p w:rsidR="00913E95" w:rsidRPr="00557956" w:rsidRDefault="00557956" w:rsidP="005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3E95" w:rsidRPr="00557956" w:rsidRDefault="009C4701" w:rsidP="00913E9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2622,00</w:t>
            </w:r>
          </w:p>
        </w:tc>
        <w:tc>
          <w:tcPr>
            <w:tcW w:w="1296" w:type="dxa"/>
            <w:shd w:val="clear" w:color="auto" w:fill="auto"/>
          </w:tcPr>
          <w:p w:rsidR="00913E95" w:rsidRPr="00557956" w:rsidRDefault="009C4701" w:rsidP="00913E9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2622,00</w:t>
            </w:r>
          </w:p>
        </w:tc>
        <w:tc>
          <w:tcPr>
            <w:tcW w:w="1013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не но</w:t>
            </w:r>
            <w:r w:rsidRPr="00557956">
              <w:rPr>
                <w:sz w:val="24"/>
                <w:szCs w:val="24"/>
              </w:rPr>
              <w:t>р</w:t>
            </w:r>
            <w:r w:rsidRPr="00557956">
              <w:rPr>
                <w:sz w:val="24"/>
                <w:szCs w:val="24"/>
              </w:rPr>
              <w:t>мируется</w:t>
            </w:r>
          </w:p>
        </w:tc>
      </w:tr>
      <w:tr w:rsidR="00913E95" w:rsidRPr="00557956" w:rsidTr="00557956">
        <w:trPr>
          <w:trHeight w:val="113"/>
        </w:trPr>
        <w:tc>
          <w:tcPr>
            <w:tcW w:w="534" w:type="dxa"/>
          </w:tcPr>
          <w:p w:rsidR="00913E95" w:rsidRPr="00557956" w:rsidRDefault="00515CF6" w:rsidP="00557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13E95" w:rsidRPr="00557956" w:rsidRDefault="00913E95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Линейное сооруж</w:t>
            </w:r>
            <w:r w:rsidRPr="00557956">
              <w:rPr>
                <w:sz w:val="24"/>
                <w:szCs w:val="24"/>
              </w:rPr>
              <w:t>е</w:t>
            </w:r>
            <w:r w:rsidRPr="00557956">
              <w:rPr>
                <w:sz w:val="24"/>
                <w:szCs w:val="24"/>
              </w:rPr>
              <w:t>ние</w:t>
            </w:r>
            <w:r w:rsidR="00557956">
              <w:rPr>
                <w:sz w:val="24"/>
                <w:szCs w:val="24"/>
              </w:rPr>
              <w:t xml:space="preserve"> </w:t>
            </w:r>
            <w:r w:rsidRPr="00557956">
              <w:rPr>
                <w:sz w:val="24"/>
                <w:szCs w:val="24"/>
              </w:rPr>
              <w:t>сети теплосна</w:t>
            </w:r>
            <w:r w:rsidRPr="00557956">
              <w:rPr>
                <w:sz w:val="24"/>
                <w:szCs w:val="24"/>
              </w:rPr>
              <w:t>б</w:t>
            </w:r>
            <w:r w:rsidRPr="00557956">
              <w:rPr>
                <w:sz w:val="24"/>
                <w:szCs w:val="24"/>
              </w:rPr>
              <w:t>жения</w:t>
            </w:r>
          </w:p>
          <w:p w:rsidR="00913E95" w:rsidRPr="00557956" w:rsidRDefault="00913E95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(код 12.01.001.001)</w:t>
            </w:r>
          </w:p>
        </w:tc>
        <w:tc>
          <w:tcPr>
            <w:tcW w:w="1559" w:type="dxa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-//-</w:t>
            </w:r>
          </w:p>
        </w:tc>
        <w:tc>
          <w:tcPr>
            <w:tcW w:w="1134" w:type="dxa"/>
          </w:tcPr>
          <w:p w:rsidR="00913E95" w:rsidRPr="00557956" w:rsidRDefault="00557956" w:rsidP="005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913E95" w:rsidRPr="00557956" w:rsidRDefault="009C4701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545,00</w:t>
            </w:r>
          </w:p>
        </w:tc>
        <w:tc>
          <w:tcPr>
            <w:tcW w:w="992" w:type="dxa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3E95" w:rsidRPr="00557956" w:rsidRDefault="009C4701" w:rsidP="00913E9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1309,00</w:t>
            </w:r>
          </w:p>
        </w:tc>
        <w:tc>
          <w:tcPr>
            <w:tcW w:w="1296" w:type="dxa"/>
            <w:shd w:val="clear" w:color="auto" w:fill="auto"/>
          </w:tcPr>
          <w:p w:rsidR="00913E95" w:rsidRPr="00557956" w:rsidRDefault="009C4701" w:rsidP="00913E9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1309,00</w:t>
            </w:r>
          </w:p>
        </w:tc>
        <w:tc>
          <w:tcPr>
            <w:tcW w:w="1013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не но</w:t>
            </w:r>
            <w:r w:rsidRPr="00557956">
              <w:rPr>
                <w:sz w:val="24"/>
                <w:szCs w:val="24"/>
              </w:rPr>
              <w:t>р</w:t>
            </w:r>
            <w:r w:rsidRPr="00557956">
              <w:rPr>
                <w:sz w:val="24"/>
                <w:szCs w:val="24"/>
              </w:rPr>
              <w:t>мируется</w:t>
            </w:r>
          </w:p>
        </w:tc>
      </w:tr>
      <w:tr w:rsidR="00913E95" w:rsidRPr="00557956" w:rsidTr="00557956">
        <w:trPr>
          <w:trHeight w:val="113"/>
        </w:trPr>
        <w:tc>
          <w:tcPr>
            <w:tcW w:w="534" w:type="dxa"/>
          </w:tcPr>
          <w:p w:rsidR="00913E95" w:rsidRPr="00557956" w:rsidRDefault="00515CF6" w:rsidP="00557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913E95" w:rsidRPr="00557956" w:rsidRDefault="00913E95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Сооружение кабел</w:t>
            </w:r>
            <w:r w:rsidRPr="00557956">
              <w:rPr>
                <w:sz w:val="24"/>
                <w:szCs w:val="24"/>
              </w:rPr>
              <w:t>ь</w:t>
            </w:r>
            <w:r w:rsidRPr="00557956">
              <w:rPr>
                <w:sz w:val="24"/>
                <w:szCs w:val="24"/>
              </w:rPr>
              <w:t>ной электрической линии</w:t>
            </w:r>
          </w:p>
          <w:p w:rsidR="00913E95" w:rsidRDefault="00913E95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(код 12.01.003.003)</w:t>
            </w:r>
          </w:p>
          <w:p w:rsidR="00E6009D" w:rsidRPr="00557956" w:rsidRDefault="00E6009D" w:rsidP="005579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-//-</w:t>
            </w:r>
          </w:p>
        </w:tc>
        <w:tc>
          <w:tcPr>
            <w:tcW w:w="1134" w:type="dxa"/>
          </w:tcPr>
          <w:p w:rsidR="00913E95" w:rsidRPr="00557956" w:rsidRDefault="00557956" w:rsidP="005C0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3E95" w:rsidRPr="00557956" w:rsidRDefault="009C4701" w:rsidP="00913E9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1862,00</w:t>
            </w:r>
          </w:p>
        </w:tc>
        <w:tc>
          <w:tcPr>
            <w:tcW w:w="1296" w:type="dxa"/>
            <w:shd w:val="clear" w:color="auto" w:fill="auto"/>
          </w:tcPr>
          <w:p w:rsidR="00913E95" w:rsidRPr="00557956" w:rsidRDefault="009C4701" w:rsidP="00913E95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1862,00</w:t>
            </w:r>
          </w:p>
        </w:tc>
        <w:tc>
          <w:tcPr>
            <w:tcW w:w="1013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913E95" w:rsidRPr="00557956" w:rsidRDefault="00913E95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не но</w:t>
            </w:r>
            <w:r w:rsidRPr="00557956">
              <w:rPr>
                <w:sz w:val="24"/>
                <w:szCs w:val="24"/>
              </w:rPr>
              <w:t>р</w:t>
            </w:r>
            <w:r w:rsidRPr="00557956">
              <w:rPr>
                <w:sz w:val="24"/>
                <w:szCs w:val="24"/>
              </w:rPr>
              <w:t>мируется</w:t>
            </w:r>
          </w:p>
        </w:tc>
      </w:tr>
      <w:tr w:rsidR="00873F9A" w:rsidRPr="00557956" w:rsidTr="00557956">
        <w:trPr>
          <w:trHeight w:val="113"/>
        </w:trPr>
        <w:tc>
          <w:tcPr>
            <w:tcW w:w="534" w:type="dxa"/>
          </w:tcPr>
          <w:p w:rsidR="00873F9A" w:rsidRPr="00557956" w:rsidRDefault="00515CF6" w:rsidP="00557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73F9A" w:rsidRPr="00557956" w:rsidRDefault="00873F9A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Линейное сооруж</w:t>
            </w:r>
            <w:r w:rsidRPr="00557956">
              <w:rPr>
                <w:sz w:val="24"/>
                <w:szCs w:val="24"/>
              </w:rPr>
              <w:t>е</w:t>
            </w:r>
            <w:r w:rsidRPr="00557956">
              <w:rPr>
                <w:sz w:val="24"/>
                <w:szCs w:val="24"/>
              </w:rPr>
              <w:t>ние сети водоотв</w:t>
            </w:r>
            <w:r w:rsidRPr="00557956">
              <w:rPr>
                <w:sz w:val="24"/>
                <w:szCs w:val="24"/>
              </w:rPr>
              <w:t>е</w:t>
            </w:r>
            <w:r w:rsidRPr="00557956">
              <w:rPr>
                <w:sz w:val="24"/>
                <w:szCs w:val="24"/>
              </w:rPr>
              <w:lastRenderedPageBreak/>
              <w:t xml:space="preserve">дения </w:t>
            </w:r>
          </w:p>
          <w:p w:rsidR="00873F9A" w:rsidRPr="00557956" w:rsidRDefault="00873F9A" w:rsidP="00557956">
            <w:pPr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(код 12.01.002.001)*</w:t>
            </w:r>
          </w:p>
        </w:tc>
        <w:tc>
          <w:tcPr>
            <w:tcW w:w="1559" w:type="dxa"/>
          </w:tcPr>
          <w:p w:rsidR="00873F9A" w:rsidRPr="00557956" w:rsidRDefault="00873F9A" w:rsidP="00273FCB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lastRenderedPageBreak/>
              <w:t>-//-</w:t>
            </w:r>
          </w:p>
        </w:tc>
        <w:tc>
          <w:tcPr>
            <w:tcW w:w="1134" w:type="dxa"/>
          </w:tcPr>
          <w:p w:rsidR="00873F9A" w:rsidRPr="00557956" w:rsidRDefault="00515CF6" w:rsidP="00273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873F9A" w:rsidRPr="00557956" w:rsidRDefault="00873F9A" w:rsidP="00273FCB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873F9A" w:rsidRPr="00557956" w:rsidRDefault="00873F9A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3F9A" w:rsidRPr="00557956" w:rsidRDefault="00873F9A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3F9A" w:rsidRPr="00557956" w:rsidRDefault="00873F9A" w:rsidP="00873F9A">
            <w:pPr>
              <w:pStyle w:val="Default"/>
              <w:jc w:val="center"/>
            </w:pPr>
            <w:r w:rsidRPr="00557956">
              <w:t xml:space="preserve">832 </w:t>
            </w:r>
          </w:p>
          <w:p w:rsidR="00557956" w:rsidRDefault="00873F9A" w:rsidP="00873F9A">
            <w:pPr>
              <w:jc w:val="center"/>
              <w:rPr>
                <w:sz w:val="24"/>
                <w:szCs w:val="24"/>
              </w:rPr>
            </w:pPr>
            <w:proofErr w:type="gramStart"/>
            <w:r w:rsidRPr="00557956">
              <w:rPr>
                <w:sz w:val="24"/>
                <w:szCs w:val="24"/>
              </w:rPr>
              <w:t xml:space="preserve">(1963 </w:t>
            </w:r>
            <w:proofErr w:type="gramEnd"/>
          </w:p>
          <w:p w:rsidR="00424755" w:rsidRPr="00557956" w:rsidRDefault="00873F9A" w:rsidP="00873F9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lastRenderedPageBreak/>
              <w:t>за грани</w:t>
            </w:r>
          </w:p>
          <w:p w:rsidR="00873F9A" w:rsidRPr="00557956" w:rsidRDefault="00873F9A" w:rsidP="00873F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7956">
              <w:rPr>
                <w:sz w:val="24"/>
                <w:szCs w:val="24"/>
              </w:rPr>
              <w:t>цей</w:t>
            </w:r>
            <w:proofErr w:type="spellEnd"/>
            <w:r w:rsidRPr="00557956">
              <w:rPr>
                <w:sz w:val="24"/>
                <w:szCs w:val="24"/>
              </w:rPr>
              <w:t xml:space="preserve"> прое</w:t>
            </w:r>
            <w:r w:rsidRPr="00557956">
              <w:rPr>
                <w:sz w:val="24"/>
                <w:szCs w:val="24"/>
              </w:rPr>
              <w:t>к</w:t>
            </w:r>
            <w:r w:rsidRPr="00557956">
              <w:rPr>
                <w:sz w:val="24"/>
                <w:szCs w:val="24"/>
              </w:rPr>
              <w:t>тиров</w:t>
            </w:r>
            <w:r w:rsidRPr="00557956">
              <w:rPr>
                <w:sz w:val="24"/>
                <w:szCs w:val="24"/>
              </w:rPr>
              <w:t>а</w:t>
            </w:r>
            <w:r w:rsidRPr="00557956">
              <w:rPr>
                <w:sz w:val="24"/>
                <w:szCs w:val="24"/>
              </w:rPr>
              <w:t>ния</w:t>
            </w:r>
            <w:r w:rsidR="00424755" w:rsidRPr="0055795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96" w:type="dxa"/>
            <w:shd w:val="clear" w:color="auto" w:fill="auto"/>
          </w:tcPr>
          <w:p w:rsidR="00873F9A" w:rsidRPr="00557956" w:rsidRDefault="00873F9A" w:rsidP="00873F9A">
            <w:pPr>
              <w:pStyle w:val="Default"/>
              <w:jc w:val="center"/>
            </w:pPr>
            <w:r w:rsidRPr="00557956">
              <w:lastRenderedPageBreak/>
              <w:t xml:space="preserve">832 </w:t>
            </w:r>
          </w:p>
          <w:p w:rsidR="00557956" w:rsidRDefault="00873F9A" w:rsidP="00873F9A">
            <w:pPr>
              <w:jc w:val="center"/>
              <w:rPr>
                <w:sz w:val="24"/>
                <w:szCs w:val="24"/>
              </w:rPr>
            </w:pPr>
            <w:proofErr w:type="gramStart"/>
            <w:r w:rsidRPr="00557956">
              <w:rPr>
                <w:sz w:val="24"/>
                <w:szCs w:val="24"/>
              </w:rPr>
              <w:t>(1963</w:t>
            </w:r>
            <w:proofErr w:type="gramEnd"/>
          </w:p>
          <w:p w:rsidR="00873F9A" w:rsidRPr="00557956" w:rsidRDefault="00873F9A" w:rsidP="00873F9A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lastRenderedPageBreak/>
              <w:t>за гран</w:t>
            </w:r>
            <w:r w:rsidRPr="00557956">
              <w:rPr>
                <w:sz w:val="24"/>
                <w:szCs w:val="24"/>
              </w:rPr>
              <w:t>и</w:t>
            </w:r>
            <w:r w:rsidRPr="00557956">
              <w:rPr>
                <w:sz w:val="24"/>
                <w:szCs w:val="24"/>
              </w:rPr>
              <w:t>цей прое</w:t>
            </w:r>
            <w:r w:rsidRPr="00557956">
              <w:rPr>
                <w:sz w:val="24"/>
                <w:szCs w:val="24"/>
              </w:rPr>
              <w:t>к</w:t>
            </w:r>
            <w:r w:rsidRPr="00557956">
              <w:rPr>
                <w:sz w:val="24"/>
                <w:szCs w:val="24"/>
              </w:rPr>
              <w:t>тирования</w:t>
            </w:r>
            <w:r w:rsidR="00424755" w:rsidRPr="00557956">
              <w:rPr>
                <w:sz w:val="24"/>
                <w:szCs w:val="24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873F9A" w:rsidRPr="00557956" w:rsidRDefault="00873F9A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2" w:type="dxa"/>
            <w:shd w:val="clear" w:color="auto" w:fill="auto"/>
          </w:tcPr>
          <w:p w:rsidR="00873F9A" w:rsidRPr="00557956" w:rsidRDefault="00873F9A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873F9A" w:rsidRPr="00557956" w:rsidRDefault="00873F9A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73F9A" w:rsidRPr="00557956" w:rsidRDefault="00873F9A" w:rsidP="005C03B9">
            <w:pPr>
              <w:jc w:val="center"/>
              <w:rPr>
                <w:sz w:val="24"/>
                <w:szCs w:val="24"/>
              </w:rPr>
            </w:pPr>
            <w:r w:rsidRPr="00557956">
              <w:rPr>
                <w:sz w:val="24"/>
                <w:szCs w:val="24"/>
              </w:rPr>
              <w:t>не но</w:t>
            </w:r>
            <w:r w:rsidRPr="00557956">
              <w:rPr>
                <w:sz w:val="24"/>
                <w:szCs w:val="24"/>
              </w:rPr>
              <w:t>р</w:t>
            </w:r>
            <w:r w:rsidRPr="00557956">
              <w:rPr>
                <w:sz w:val="24"/>
                <w:szCs w:val="24"/>
              </w:rPr>
              <w:t>мируется</w:t>
            </w:r>
          </w:p>
        </w:tc>
      </w:tr>
    </w:tbl>
    <w:p w:rsidR="00557956" w:rsidRDefault="00557956" w:rsidP="00557956">
      <w:pPr>
        <w:pStyle w:val="a8"/>
        <w:ind w:left="709" w:hanging="709"/>
        <w:jc w:val="both"/>
      </w:pPr>
    </w:p>
    <w:p w:rsidR="00424755" w:rsidRPr="00557956" w:rsidRDefault="00557956" w:rsidP="00515CF6">
      <w:pPr>
        <w:pStyle w:val="a8"/>
        <w:tabs>
          <w:tab w:val="left" w:pos="1440"/>
        </w:tabs>
        <w:ind w:firstLine="709"/>
        <w:jc w:val="both"/>
      </w:pPr>
      <w:r w:rsidRPr="00557956">
        <w:t>*</w:t>
      </w:r>
      <w:r w:rsidR="00424755" w:rsidRPr="00557956">
        <w:t>Линейное сооружение сети во</w:t>
      </w:r>
      <w:r w:rsidR="00515CF6">
        <w:t>доотведения (код 12.01.002.001)</w:t>
      </w:r>
      <w:r w:rsidR="00424755" w:rsidRPr="00557956">
        <w:t xml:space="preserve"> предназначен</w:t>
      </w:r>
      <w:r w:rsidR="00515CF6">
        <w:t>о</w:t>
      </w:r>
      <w:r w:rsidR="00424755" w:rsidRPr="00557956">
        <w:t xml:space="preserve"> для поверхностного  водоотвода.</w:t>
      </w:r>
    </w:p>
    <w:p w:rsidR="0099626D" w:rsidRPr="00557956" w:rsidRDefault="00873F9A" w:rsidP="00557956">
      <w:pPr>
        <w:pStyle w:val="a8"/>
        <w:ind w:firstLine="709"/>
        <w:jc w:val="both"/>
      </w:pPr>
      <w:r w:rsidRPr="00557956">
        <w:t xml:space="preserve">«-» </w:t>
      </w:r>
      <w:r w:rsidR="00515CF6">
        <w:t xml:space="preserve">– </w:t>
      </w:r>
      <w:r w:rsidRPr="00557956">
        <w:t xml:space="preserve">информация не </w:t>
      </w:r>
      <w:proofErr w:type="gramStart"/>
      <w:r w:rsidRPr="00557956">
        <w:t>приводится</w:t>
      </w:r>
      <w:proofErr w:type="gramEnd"/>
      <w:r w:rsidRPr="00557956">
        <w:t xml:space="preserve"> либо отсутствует.</w:t>
      </w:r>
    </w:p>
    <w:p w:rsidR="00934BD6" w:rsidRPr="00557956" w:rsidRDefault="00934BD6" w:rsidP="00557956">
      <w:pPr>
        <w:pStyle w:val="145"/>
        <w:ind w:firstLine="709"/>
        <w:jc w:val="both"/>
        <w:rPr>
          <w:color w:val="FF0000"/>
          <w:lang w:val="ru-RU"/>
        </w:rPr>
        <w:sectPr w:rsidR="00934BD6" w:rsidRPr="00557956" w:rsidSect="00152627">
          <w:pgSz w:w="16840" w:h="11907" w:orient="landscape" w:code="9"/>
          <w:pgMar w:top="1985" w:right="1134" w:bottom="567" w:left="1134" w:header="720" w:footer="567" w:gutter="0"/>
          <w:cols w:space="720"/>
          <w:titlePg/>
          <w:docGrid w:linePitch="272"/>
        </w:sectPr>
      </w:pPr>
    </w:p>
    <w:p w:rsidR="00FC3CA5" w:rsidRPr="00557956" w:rsidRDefault="00FC3CA5" w:rsidP="00557956">
      <w:pPr>
        <w:ind w:firstLine="709"/>
        <w:jc w:val="both"/>
        <w:rPr>
          <w:sz w:val="30"/>
          <w:szCs w:val="30"/>
        </w:rPr>
      </w:pPr>
      <w:bookmarkStart w:id="10" w:name="_Toc51755217"/>
      <w:bookmarkStart w:id="11" w:name="_Toc73015670"/>
      <w:bookmarkStart w:id="12" w:name="_Toc128393108"/>
      <w:bookmarkEnd w:id="6"/>
      <w:bookmarkEnd w:id="7"/>
      <w:r w:rsidRPr="00557956">
        <w:rPr>
          <w:sz w:val="30"/>
          <w:szCs w:val="30"/>
        </w:rPr>
        <w:lastRenderedPageBreak/>
        <w:t>4. Каталог координат поворотных точек границы проектирования</w:t>
      </w:r>
      <w:bookmarkEnd w:id="10"/>
      <w:bookmarkEnd w:id="11"/>
      <w:bookmarkEnd w:id="12"/>
      <w:r w:rsidR="00DF6E99" w:rsidRPr="00557956">
        <w:rPr>
          <w:sz w:val="30"/>
          <w:szCs w:val="30"/>
        </w:rPr>
        <w:t>.</w:t>
      </w:r>
    </w:p>
    <w:p w:rsidR="00485BDA" w:rsidRPr="00557956" w:rsidRDefault="00485BDA" w:rsidP="00557956">
      <w:pPr>
        <w:ind w:firstLine="709"/>
        <w:jc w:val="both"/>
        <w:rPr>
          <w:sz w:val="30"/>
          <w:szCs w:val="30"/>
        </w:rPr>
      </w:pPr>
      <w:r w:rsidRPr="00557956">
        <w:rPr>
          <w:sz w:val="30"/>
          <w:szCs w:val="30"/>
        </w:rPr>
        <w:t xml:space="preserve">Перечень координат характерных точек границ </w:t>
      </w:r>
      <w:r w:rsidR="00612C06" w:rsidRPr="00557956">
        <w:rPr>
          <w:sz w:val="30"/>
          <w:szCs w:val="30"/>
        </w:rPr>
        <w:t xml:space="preserve">территории </w:t>
      </w:r>
      <w:r w:rsidRPr="00557956">
        <w:rPr>
          <w:sz w:val="30"/>
          <w:szCs w:val="30"/>
        </w:rPr>
        <w:t>жилой застройки, подлежащей комплексному развитию, приведен в системе координат, используемой для ведения Единого государственного р</w:t>
      </w:r>
      <w:r w:rsidRPr="00557956">
        <w:rPr>
          <w:sz w:val="30"/>
          <w:szCs w:val="30"/>
        </w:rPr>
        <w:t>е</w:t>
      </w:r>
      <w:r w:rsidRPr="00557956">
        <w:rPr>
          <w:sz w:val="30"/>
          <w:szCs w:val="30"/>
        </w:rPr>
        <w:t>естра недвижимости (МСК-167).</w:t>
      </w:r>
    </w:p>
    <w:p w:rsidR="00485BDA" w:rsidRPr="00485BDA" w:rsidRDefault="00485BDA" w:rsidP="00485BDA">
      <w:pPr>
        <w:widowControl w:val="0"/>
        <w:tabs>
          <w:tab w:val="left" w:pos="426"/>
        </w:tabs>
        <w:ind w:firstLine="709"/>
        <w:jc w:val="both"/>
        <w:rPr>
          <w:sz w:val="24"/>
          <w:szCs w:val="24"/>
        </w:rPr>
      </w:pPr>
    </w:p>
    <w:tbl>
      <w:tblPr>
        <w:tblStyle w:val="38"/>
        <w:tblW w:w="4916" w:type="pct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3190"/>
        <w:gridCol w:w="3135"/>
      </w:tblGrid>
      <w:tr w:rsidR="00485BDA" w:rsidRPr="00557956" w:rsidTr="00557956">
        <w:trPr>
          <w:trHeight w:val="389"/>
          <w:tblHeader/>
          <w:jc w:val="center"/>
        </w:trPr>
        <w:tc>
          <w:tcPr>
            <w:tcW w:w="1639" w:type="pct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Номер точки</w:t>
            </w:r>
          </w:p>
        </w:tc>
        <w:tc>
          <w:tcPr>
            <w:tcW w:w="1695" w:type="pct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Координата X</w:t>
            </w:r>
          </w:p>
        </w:tc>
        <w:tc>
          <w:tcPr>
            <w:tcW w:w="1666" w:type="pct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Координата Y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631803,59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95502,96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631805,50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95529,70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631808,02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95534,66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631808,07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95538,47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631806,02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95538,54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631806,22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95543,72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631803,31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95543,67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631805,54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95584,19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631809,05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95616,48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631812,62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95618,74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631812,60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95619,93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631812,93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95626,68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631813,66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95641,65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631814,16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95708,93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631817,75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95725,21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631821,52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95802,42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631825,75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95888,86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631827,04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95915,18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631827,61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95915,15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631827,91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95919,54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631827,26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95919,57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631827,34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95921,32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631828,03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95921,28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631828,61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95932,19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631815,47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95931,04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631778,30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95932,77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631751,32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95935,14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631733,33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95935,74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631713,78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95937,01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631715,77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95950,23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631707,17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95950,82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631707,10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95947,04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631699,48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95947,34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631699,54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95953,10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631669,64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95954,44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631669,77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95956,15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631645,40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95957,89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631636,22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95958,54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631618,47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95964,38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631611,36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95963,68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631584,98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95957,20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631570,67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95958,03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631538,45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95960,56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631516,88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95964,83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631515,95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95939,80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631507,15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95940,25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631498,73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95940,70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631498,41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95940,72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631498,22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95940,74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631497,96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95937,28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631497,42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95930,26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631493,72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95916,51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631493,52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95915,74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631493,52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95915,92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631475,07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95916,33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631474,66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95916,36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631461,80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95916,34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631461,79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95916,51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631459,97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95916,59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631457,67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95916,70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631453,63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95916,87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631451,97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95916,94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631442,55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95918,55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631429,70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95919,31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631428,46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95919,32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631427,32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95894,06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631426,91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95888,57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631403,12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95889,71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631403,06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95888,57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631402,27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95867,93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631400,24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95814,90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631399,36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95791,68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631398,46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95774,69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631399,82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95769,84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631401,26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95767,59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631400,66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95756,97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631397,45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95658,56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631392,37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95658,56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631390,97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95625,85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631389,55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95597,63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631388,48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95576,37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631387,68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95560,54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631386,30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95533,39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631407,78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95532,27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631407,30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95517,51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631410,54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95517,53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631410,45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95492,17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631449,53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95490,59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631470,27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95489,75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631485,56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95489,37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631496,49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95489,13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631503,82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95488,97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631512,89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95488,77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631525,84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95488,48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631537,00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95488,23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631552,92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95487,87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631564,13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95487,63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631591,50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95487,02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631614,64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95486,19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631660,05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95483,98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631673,51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95483,32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631673,44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95481,45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631726,36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95478,59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631738,77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95478,85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631743,27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95482,33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631795,95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95480,14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631809,84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95477,62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631809,76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95476,60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631807,54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95432,00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631806,14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95403,10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631806,87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95401,59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631807,87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95401,65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631811,73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95401,39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631812,54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95401,35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631813,08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95401,32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631821,95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95400,85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631825,57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95400,66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631830,03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631831,72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631832,21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631832,92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631833,51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631834,28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631834,76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631835,57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631835,95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631836,37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631836,96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631838,31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631839,29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95400,28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631842,41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631843,03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631843,80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95400,34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631843,53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95393,36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631843,31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95387,68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631843,23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95385,69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631843,24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95384,22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631843,28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95378,99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631843,33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95373,37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631843,35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95371,11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631843,36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95369,90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631878,84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95368,38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631881,83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95368,26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631886,96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95472,91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631904,02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95498,95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631887,30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95498,83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631803,57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95502,94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631803,59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95502,96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631785,28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95503,84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631784,53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95503,31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631762,41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95503,97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631762,47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95504,92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631753,54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95505,46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631754,92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95525,43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631790,83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95525,57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631789,93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95503,82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631785,28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95503,84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631663,76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95508,79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631663,80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95509,78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631663,86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95510,78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631663,04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95510,78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631658,09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95511,19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lastRenderedPageBreak/>
              <w:t>161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631657,08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95511,27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631644,44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95511,72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631644,33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95509,72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631547,18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95514,49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631547,15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95515,33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631547,14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95511,87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631539,94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95512,13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631539,00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95513,68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631536,55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95513,75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631536,51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95511,89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631520,75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95512,32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631520,82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95515,77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631506,90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95516,45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631506,98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95517,12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631507,28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95523,51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631507,92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95535,74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631503,12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95536,51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631505,52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95579,12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631511,37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95579,45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631511,79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95592,29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631514,10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95628,89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631525,59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95628,92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631528,10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95628,02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631528,57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95628,95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631532,86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95628,93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631536,00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95629,08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631535,92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95613,33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631543,54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95612,90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631546,11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95613,68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631553,13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95612,52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631556,98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95611,80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631562,90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95609,25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631564,60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95608,90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631564,39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95607,82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631566,43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95607,60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631566,29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95606,23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631566,05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95604,36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631565,69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95601,58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631565,48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95599,91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631564,48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95595,06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631563,94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95590,11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631576,81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95589,51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631579,39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95589,33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631592,34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95588,45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631612,58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95587,61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631614,59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95626,28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631650,68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95624,59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631650,69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95625,80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631694,50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95624,29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631689,93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95546,26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631687,04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95546,33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631687,07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95545,73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631685,22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95507,75</w:t>
            </w:r>
          </w:p>
        </w:tc>
      </w:tr>
      <w:tr w:rsidR="00485BDA" w:rsidRPr="00557956" w:rsidTr="00557956">
        <w:trPr>
          <w:jc w:val="center"/>
        </w:trPr>
        <w:tc>
          <w:tcPr>
            <w:tcW w:w="1639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695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631663,76</w:t>
            </w:r>
          </w:p>
        </w:tc>
        <w:tc>
          <w:tcPr>
            <w:tcW w:w="1666" w:type="pct"/>
            <w:vAlign w:val="center"/>
          </w:tcPr>
          <w:p w:rsidR="00485BDA" w:rsidRPr="00557956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95508,79</w:t>
            </w:r>
          </w:p>
        </w:tc>
      </w:tr>
    </w:tbl>
    <w:p w:rsidR="00FC3CA5" w:rsidRPr="00CD0ACB" w:rsidRDefault="00FC3CA5" w:rsidP="00FC3CA5">
      <w:pPr>
        <w:pStyle w:val="145"/>
        <w:rPr>
          <w:rFonts w:eastAsiaTheme="minorHAnsi"/>
        </w:rPr>
      </w:pPr>
    </w:p>
    <w:p w:rsidR="00113030" w:rsidRPr="00557956" w:rsidRDefault="00113030" w:rsidP="00557956">
      <w:pPr>
        <w:ind w:firstLine="709"/>
        <w:jc w:val="both"/>
        <w:rPr>
          <w:rFonts w:eastAsiaTheme="minorHAnsi"/>
          <w:sz w:val="30"/>
          <w:szCs w:val="30"/>
        </w:rPr>
      </w:pPr>
    </w:p>
    <w:p w:rsidR="001D6691" w:rsidRPr="00557956" w:rsidRDefault="00FC3CA5" w:rsidP="00557956">
      <w:pPr>
        <w:ind w:firstLine="709"/>
        <w:jc w:val="both"/>
        <w:rPr>
          <w:rFonts w:eastAsiaTheme="minorHAnsi"/>
          <w:sz w:val="30"/>
          <w:szCs w:val="30"/>
        </w:rPr>
      </w:pPr>
      <w:bookmarkStart w:id="13" w:name="_Toc128393109"/>
      <w:r w:rsidRPr="00557956">
        <w:rPr>
          <w:rFonts w:eastAsiaTheme="minorHAnsi"/>
          <w:sz w:val="30"/>
          <w:szCs w:val="30"/>
        </w:rPr>
        <w:t>5</w:t>
      </w:r>
      <w:r w:rsidR="0099626D" w:rsidRPr="00557956">
        <w:rPr>
          <w:rFonts w:eastAsiaTheme="minorHAnsi"/>
          <w:sz w:val="30"/>
          <w:szCs w:val="30"/>
        </w:rPr>
        <w:t>.</w:t>
      </w:r>
      <w:r w:rsidR="00A824B4" w:rsidRPr="00557956">
        <w:rPr>
          <w:rFonts w:eastAsiaTheme="minorHAnsi"/>
          <w:sz w:val="30"/>
          <w:szCs w:val="30"/>
        </w:rPr>
        <w:t xml:space="preserve"> </w:t>
      </w:r>
      <w:r w:rsidR="001D6691" w:rsidRPr="00557956">
        <w:rPr>
          <w:rFonts w:eastAsiaTheme="minorHAnsi"/>
          <w:sz w:val="30"/>
          <w:szCs w:val="30"/>
        </w:rPr>
        <w:t>Каталог координат устанавливаемых красных линий</w:t>
      </w:r>
      <w:bookmarkEnd w:id="13"/>
      <w:r w:rsidR="00DF6E99" w:rsidRPr="00557956">
        <w:rPr>
          <w:rFonts w:eastAsiaTheme="minorHAnsi"/>
          <w:sz w:val="30"/>
          <w:szCs w:val="30"/>
        </w:rPr>
        <w:t>.</w:t>
      </w:r>
    </w:p>
    <w:p w:rsidR="000825E0" w:rsidRPr="00557956" w:rsidRDefault="000825E0" w:rsidP="00557956">
      <w:pPr>
        <w:ind w:firstLine="709"/>
        <w:jc w:val="both"/>
        <w:rPr>
          <w:sz w:val="30"/>
          <w:szCs w:val="30"/>
        </w:rPr>
      </w:pPr>
      <w:r w:rsidRPr="00557956">
        <w:rPr>
          <w:sz w:val="30"/>
          <w:szCs w:val="30"/>
        </w:rPr>
        <w:t>Перечень координат характерных точек границ</w:t>
      </w:r>
      <w:r w:rsidR="00612C06">
        <w:rPr>
          <w:sz w:val="30"/>
          <w:szCs w:val="30"/>
        </w:rPr>
        <w:t xml:space="preserve"> красных линий</w:t>
      </w:r>
      <w:r w:rsidRPr="00557956">
        <w:rPr>
          <w:sz w:val="30"/>
          <w:szCs w:val="30"/>
        </w:rPr>
        <w:t xml:space="preserve"> приведен в системе координат (МСК-167).</w:t>
      </w:r>
    </w:p>
    <w:p w:rsidR="00272D58" w:rsidRPr="00557956" w:rsidRDefault="00272D58" w:rsidP="00557956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2393"/>
        <w:gridCol w:w="2392"/>
        <w:gridCol w:w="2392"/>
        <w:gridCol w:w="2287"/>
      </w:tblGrid>
      <w:tr w:rsidR="00294B32" w:rsidRPr="00557956" w:rsidTr="00557956">
        <w:trPr>
          <w:trHeight w:val="570"/>
          <w:tblHeader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32" w:rsidRPr="00557956" w:rsidRDefault="00294B32" w:rsidP="00557956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57956">
              <w:rPr>
                <w:bCs/>
                <w:color w:val="000000"/>
                <w:sz w:val="28"/>
                <w:szCs w:val="28"/>
              </w:rPr>
              <w:t>Условный номер красной линии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B32" w:rsidRPr="00557956" w:rsidRDefault="00294B32" w:rsidP="00557956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57956">
              <w:rPr>
                <w:bCs/>
                <w:color w:val="000000"/>
                <w:sz w:val="28"/>
                <w:szCs w:val="28"/>
              </w:rPr>
              <w:t>Условный номер точки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32" w:rsidRPr="00557956" w:rsidRDefault="00294B32" w:rsidP="00557956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57956">
              <w:rPr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B32" w:rsidRPr="00557956" w:rsidRDefault="00294B32" w:rsidP="00557956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57956">
              <w:rPr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631518,17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95628,90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631514,10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95628,89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631504,44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95629,19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631505,12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95644,45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631498,65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95644,74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631492,18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95518,23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631408,96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95522,30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631407,45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95522,27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631407,78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95532,27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631401,44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95532,60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631395,44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95532,91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631386,30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95533,39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631387,68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95560,54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631388,48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95576,37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631389,55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95597,63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631390,97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95625,85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631391,98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95649,54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631392,37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95658,56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631397,45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95658,56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631400,66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95756,97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631401,26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95767,59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631399,82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95769,84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631398,46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95774,69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631399,29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95790,30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631399,36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95791,68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631399,80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95803,29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631400,16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95812,68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631400,24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95814,90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631401,49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95847,51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631514,97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95919,83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631572,52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95957,92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631574,54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95957,80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631584,98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95957,20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631611,36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95963,68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631618,47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95964,38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631620,11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95963,84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631636,22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95958,54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631645,40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95957,89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631669,77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95956,15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631669,64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95954,44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631699,54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95953,10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631699,48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95947,34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631707,10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95947,04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631707,17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95950,82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631715,77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95950,23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631713,78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95937,01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631725,34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95936,26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631733,33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95935,74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631751,32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95935,14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631778,30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95932,77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631809,12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95931,34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631808,86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95921,69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631802,13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95776,35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631795,97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95643,28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631795,01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95623,88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631794,38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95542,36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631790,83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95525,57</w:t>
            </w:r>
          </w:p>
        </w:tc>
      </w:tr>
      <w:tr w:rsidR="00294B32" w:rsidRPr="00557956" w:rsidTr="00FA66A4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631790,51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95503,62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1.</w:t>
            </w:r>
            <w:bookmarkStart w:id="14" w:name="_GoBack"/>
            <w:bookmarkEnd w:id="14"/>
            <w:r w:rsidRPr="00557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631753,54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95505,46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631750,37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95505,60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631742,53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95505,96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631708,75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95506,73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631708,79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95507,59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631708,87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95509,26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631715,06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95620,81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631714,86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95631,23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631714,79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95634,74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631714,67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95640,74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631714,60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95644,34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631714,59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95645,08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631714,56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95646,53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631711,72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95646,52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631706,65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95646,51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631702,59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95646,51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631696,77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95646,50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631692,64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95646,49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631683,58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95647,03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631683,23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95647,02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631681,40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95647,14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631676,97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95647,39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631676,56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95647,46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631675,50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95647,52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631672,91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95647,71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631662,46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95648,34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631655,32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95648,89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631654,78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95648,88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631654,76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95649,42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631654,66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95649,43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631631,56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95650,56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631615,94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95652,01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631613,37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95652,18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631609,70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95652,43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631607,09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95652,61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631607,08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95652,49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631606,92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95649,54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631605,70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95626,69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631608,50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95626,56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631612,00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95626,40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631614,59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95626,28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631650,68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95624,59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631650,69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95625,80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631690,09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95624,44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631694,50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95624,29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631689,93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95546,26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631687,04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95546,33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631687,07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95545,73</w:t>
            </w:r>
          </w:p>
        </w:tc>
      </w:tr>
      <w:tr w:rsidR="00E83A99" w:rsidRPr="00557956" w:rsidTr="00FA66A4">
        <w:trPr>
          <w:trHeight w:val="30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99" w:rsidRPr="00557956" w:rsidRDefault="00E83A99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631685,27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99" w:rsidRPr="00557956" w:rsidRDefault="00E83A99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95508,75</w:t>
            </w:r>
          </w:p>
        </w:tc>
      </w:tr>
      <w:tr w:rsidR="00294B32" w:rsidRPr="00557956" w:rsidTr="00FA66A4">
        <w:trPr>
          <w:trHeight w:val="300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631803,59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95502,97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631805,50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95529,70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631808,02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95534,66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631808,07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95538,47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631806,02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95538,54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631806,22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95543,72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631803,31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95543,67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631805,54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95584,19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631809,05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95616,48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631812,62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95618,74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631812,60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95619,93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631812,93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95626,68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631813,66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95641,65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631814,16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95708,93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631817,75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95725,21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631821,52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95802,42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631825,75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95888,86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631827,04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95915,18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631827,61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95915,15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631827,91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95919,54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631827,26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95919,57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631827,34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95921,32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631828,03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95921,28</w:t>
            </w:r>
          </w:p>
        </w:tc>
      </w:tr>
      <w:tr w:rsidR="00294B32" w:rsidRPr="00557956" w:rsidTr="00557956">
        <w:trPr>
          <w:trHeight w:val="300"/>
        </w:trPr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4B32" w:rsidRPr="00557956" w:rsidRDefault="00294B32" w:rsidP="005579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631828,20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B32" w:rsidRPr="00557956" w:rsidRDefault="00294B32" w:rsidP="00294B32">
            <w:pPr>
              <w:jc w:val="center"/>
              <w:rPr>
                <w:color w:val="000000"/>
                <w:sz w:val="28"/>
                <w:szCs w:val="28"/>
              </w:rPr>
            </w:pPr>
            <w:r w:rsidRPr="00557956">
              <w:rPr>
                <w:color w:val="000000"/>
                <w:sz w:val="28"/>
                <w:szCs w:val="28"/>
              </w:rPr>
              <w:t>95924,56</w:t>
            </w:r>
          </w:p>
        </w:tc>
      </w:tr>
    </w:tbl>
    <w:p w:rsidR="000825E0" w:rsidRPr="00CD0ACB" w:rsidRDefault="000825E0" w:rsidP="0014227A"/>
    <w:sectPr w:rsidR="000825E0" w:rsidRPr="00CD0ACB" w:rsidSect="00612C06">
      <w:pgSz w:w="11907" w:h="16840" w:code="9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90" w:rsidRDefault="00770290" w:rsidP="00862E09">
      <w:r>
        <w:separator/>
      </w:r>
    </w:p>
  </w:endnote>
  <w:endnote w:type="continuationSeparator" w:id="0">
    <w:p w:rsidR="00770290" w:rsidRDefault="00770290" w:rsidP="0086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6B" w:rsidRDefault="009E7B6B">
    <w:pPr>
      <w:pStyle w:val="ab"/>
      <w:jc w:val="right"/>
    </w:pPr>
  </w:p>
  <w:p w:rsidR="009E7B6B" w:rsidRDefault="009E7B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90" w:rsidRDefault="00770290" w:rsidP="00862E09">
      <w:r>
        <w:separator/>
      </w:r>
    </w:p>
  </w:footnote>
  <w:footnote w:type="continuationSeparator" w:id="0">
    <w:p w:rsidR="00770290" w:rsidRDefault="00770290" w:rsidP="0086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5413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7B6B" w:rsidRPr="00152627" w:rsidRDefault="009E7B6B" w:rsidP="00152627">
        <w:pPr>
          <w:pStyle w:val="af1"/>
          <w:jc w:val="center"/>
          <w:rPr>
            <w:sz w:val="24"/>
            <w:szCs w:val="24"/>
          </w:rPr>
        </w:pPr>
        <w:r w:rsidRPr="00152627">
          <w:rPr>
            <w:sz w:val="24"/>
            <w:szCs w:val="24"/>
          </w:rPr>
          <w:fldChar w:fldCharType="begin"/>
        </w:r>
        <w:r w:rsidRPr="00152627">
          <w:rPr>
            <w:sz w:val="24"/>
            <w:szCs w:val="24"/>
          </w:rPr>
          <w:instrText>PAGE   \* MERGEFORMAT</w:instrText>
        </w:r>
        <w:r w:rsidRPr="00152627">
          <w:rPr>
            <w:sz w:val="24"/>
            <w:szCs w:val="24"/>
          </w:rPr>
          <w:fldChar w:fldCharType="separate"/>
        </w:r>
        <w:r w:rsidR="00FA66A4">
          <w:rPr>
            <w:noProof/>
            <w:sz w:val="24"/>
            <w:szCs w:val="24"/>
          </w:rPr>
          <w:t>26</w:t>
        </w:r>
        <w:r w:rsidRPr="0015262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536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7B6B" w:rsidRPr="00E6009D" w:rsidRDefault="009E7B6B" w:rsidP="00E6009D">
        <w:pPr>
          <w:pStyle w:val="af1"/>
          <w:jc w:val="center"/>
          <w:rPr>
            <w:sz w:val="24"/>
            <w:szCs w:val="24"/>
          </w:rPr>
        </w:pPr>
        <w:r w:rsidRPr="00E6009D">
          <w:rPr>
            <w:sz w:val="24"/>
            <w:szCs w:val="24"/>
          </w:rPr>
          <w:fldChar w:fldCharType="begin"/>
        </w:r>
        <w:r w:rsidRPr="00E6009D">
          <w:rPr>
            <w:sz w:val="24"/>
            <w:szCs w:val="24"/>
          </w:rPr>
          <w:instrText>PAGE   \* MERGEFORMAT</w:instrText>
        </w:r>
        <w:r w:rsidRPr="00E6009D">
          <w:rPr>
            <w:sz w:val="24"/>
            <w:szCs w:val="24"/>
          </w:rPr>
          <w:fldChar w:fldCharType="separate"/>
        </w:r>
        <w:r w:rsidR="00FA66A4">
          <w:rPr>
            <w:noProof/>
            <w:sz w:val="24"/>
            <w:szCs w:val="24"/>
          </w:rPr>
          <w:t>18</w:t>
        </w:r>
        <w:r w:rsidRPr="00E6009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A1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12B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0C2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C1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4CA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87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87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C0B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8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2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16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17">
    <w:nsid w:val="07C966BF"/>
    <w:multiLevelType w:val="hybridMultilevel"/>
    <w:tmpl w:val="A5C62BA6"/>
    <w:lvl w:ilvl="0" w:tplc="CFF8D35A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F441F5"/>
    <w:multiLevelType w:val="hybridMultilevel"/>
    <w:tmpl w:val="426A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A04760"/>
    <w:multiLevelType w:val="hybridMultilevel"/>
    <w:tmpl w:val="41FCCF1C"/>
    <w:lvl w:ilvl="0" w:tplc="53A0B0C6">
      <w:start w:val="1"/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356B45"/>
    <w:multiLevelType w:val="hybridMultilevel"/>
    <w:tmpl w:val="93106004"/>
    <w:lvl w:ilvl="0" w:tplc="9430907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0EF32FB9"/>
    <w:multiLevelType w:val="hybridMultilevel"/>
    <w:tmpl w:val="19309A30"/>
    <w:lvl w:ilvl="0" w:tplc="0764EAB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0CF77AC"/>
    <w:multiLevelType w:val="hybridMultilevel"/>
    <w:tmpl w:val="9190B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5312125"/>
    <w:multiLevelType w:val="hybridMultilevel"/>
    <w:tmpl w:val="5DF27596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FC5716"/>
    <w:multiLevelType w:val="hybridMultilevel"/>
    <w:tmpl w:val="4E324F44"/>
    <w:lvl w:ilvl="0" w:tplc="81D0667C"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11329"/>
    <w:multiLevelType w:val="hybridMultilevel"/>
    <w:tmpl w:val="A822A978"/>
    <w:lvl w:ilvl="0" w:tplc="228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E8467B3"/>
    <w:multiLevelType w:val="hybridMultilevel"/>
    <w:tmpl w:val="E402A5DC"/>
    <w:lvl w:ilvl="0" w:tplc="51B27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C042B9"/>
    <w:multiLevelType w:val="hybridMultilevel"/>
    <w:tmpl w:val="10060E9A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70635"/>
    <w:multiLevelType w:val="hybridMultilevel"/>
    <w:tmpl w:val="9F9A7D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BB33EC"/>
    <w:multiLevelType w:val="hybridMultilevel"/>
    <w:tmpl w:val="46E66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060FD5"/>
    <w:multiLevelType w:val="hybridMultilevel"/>
    <w:tmpl w:val="709C8A08"/>
    <w:lvl w:ilvl="0" w:tplc="E77E795E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2">
    <w:nsid w:val="30A3255A"/>
    <w:multiLevelType w:val="hybridMultilevel"/>
    <w:tmpl w:val="BB2CFE90"/>
    <w:lvl w:ilvl="0" w:tplc="8228A732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A7035C"/>
    <w:multiLevelType w:val="hybridMultilevel"/>
    <w:tmpl w:val="CF28AA8C"/>
    <w:lvl w:ilvl="0" w:tplc="D0DAC3DE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9F2499"/>
    <w:multiLevelType w:val="hybridMultilevel"/>
    <w:tmpl w:val="7318CAD4"/>
    <w:lvl w:ilvl="0" w:tplc="1854C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643771F"/>
    <w:multiLevelType w:val="hybridMultilevel"/>
    <w:tmpl w:val="44B64D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36646B6D"/>
    <w:multiLevelType w:val="hybridMultilevel"/>
    <w:tmpl w:val="7C764FD4"/>
    <w:lvl w:ilvl="0" w:tplc="78609B4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>
    <w:nsid w:val="37656799"/>
    <w:multiLevelType w:val="hybridMultilevel"/>
    <w:tmpl w:val="B02029A4"/>
    <w:lvl w:ilvl="0" w:tplc="BA00261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A77C8D"/>
    <w:multiLevelType w:val="hybridMultilevel"/>
    <w:tmpl w:val="1BAC0C3C"/>
    <w:lvl w:ilvl="0" w:tplc="3F447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AB62AD8"/>
    <w:multiLevelType w:val="hybridMultilevel"/>
    <w:tmpl w:val="6FFA6CC4"/>
    <w:lvl w:ilvl="0" w:tplc="14845AA2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40">
    <w:nsid w:val="3B2D6C33"/>
    <w:multiLevelType w:val="hybridMultilevel"/>
    <w:tmpl w:val="C3E4ACEC"/>
    <w:lvl w:ilvl="0" w:tplc="C0005DFA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20E5D95"/>
    <w:multiLevelType w:val="hybridMultilevel"/>
    <w:tmpl w:val="795EAE6E"/>
    <w:lvl w:ilvl="0" w:tplc="444804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DB3A58"/>
    <w:multiLevelType w:val="hybridMultilevel"/>
    <w:tmpl w:val="3BA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E6F6D"/>
    <w:multiLevelType w:val="hybridMultilevel"/>
    <w:tmpl w:val="0EE6EAC0"/>
    <w:lvl w:ilvl="0" w:tplc="1854C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147545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24B67"/>
    <w:multiLevelType w:val="hybridMultilevel"/>
    <w:tmpl w:val="8DAECD82"/>
    <w:lvl w:ilvl="0" w:tplc="9D5C52A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F5CD5"/>
    <w:multiLevelType w:val="hybridMultilevel"/>
    <w:tmpl w:val="6EAE81A8"/>
    <w:lvl w:ilvl="0" w:tplc="D5444EB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02BFB"/>
    <w:multiLevelType w:val="hybridMultilevel"/>
    <w:tmpl w:val="60540E48"/>
    <w:lvl w:ilvl="0" w:tplc="2CC6F61A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7C419C9"/>
    <w:multiLevelType w:val="hybridMultilevel"/>
    <w:tmpl w:val="2C286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A2171"/>
    <w:multiLevelType w:val="hybridMultilevel"/>
    <w:tmpl w:val="AAD2AA26"/>
    <w:lvl w:ilvl="0" w:tplc="9268186E">
      <w:start w:val="1"/>
      <w:numFmt w:val="decimal"/>
      <w:lvlText w:val="%1"/>
      <w:lvlJc w:val="left"/>
      <w:pPr>
        <w:ind w:left="311" w:hanging="2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0">
    <w:nsid w:val="771822C3"/>
    <w:multiLevelType w:val="hybridMultilevel"/>
    <w:tmpl w:val="2D64BD86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51">
    <w:nsid w:val="77E43849"/>
    <w:multiLevelType w:val="hybridMultilevel"/>
    <w:tmpl w:val="677A0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2">
    <w:nsid w:val="78D84A54"/>
    <w:multiLevelType w:val="hybridMultilevel"/>
    <w:tmpl w:val="0952E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5E0716"/>
    <w:multiLevelType w:val="hybridMultilevel"/>
    <w:tmpl w:val="A50C570E"/>
    <w:lvl w:ilvl="0" w:tplc="593497B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71376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34"/>
  </w:num>
  <w:num w:numId="4">
    <w:abstractNumId w:val="43"/>
  </w:num>
  <w:num w:numId="5">
    <w:abstractNumId w:val="21"/>
  </w:num>
  <w:num w:numId="6">
    <w:abstractNumId w:val="39"/>
  </w:num>
  <w:num w:numId="7">
    <w:abstractNumId w:val="42"/>
  </w:num>
  <w:num w:numId="8">
    <w:abstractNumId w:val="26"/>
  </w:num>
  <w:num w:numId="9">
    <w:abstractNumId w:val="29"/>
  </w:num>
  <w:num w:numId="10">
    <w:abstractNumId w:val="51"/>
  </w:num>
  <w:num w:numId="11">
    <w:abstractNumId w:val="50"/>
  </w:num>
  <w:num w:numId="12">
    <w:abstractNumId w:val="28"/>
  </w:num>
  <w:num w:numId="13">
    <w:abstractNumId w:val="23"/>
  </w:num>
  <w:num w:numId="14">
    <w:abstractNumId w:val="17"/>
  </w:num>
  <w:num w:numId="15">
    <w:abstractNumId w:val="22"/>
  </w:num>
  <w:num w:numId="16">
    <w:abstractNumId w:val="18"/>
  </w:num>
  <w:num w:numId="17">
    <w:abstractNumId w:val="20"/>
  </w:num>
  <w:num w:numId="18">
    <w:abstractNumId w:val="31"/>
  </w:num>
  <w:num w:numId="19">
    <w:abstractNumId w:val="48"/>
  </w:num>
  <w:num w:numId="20">
    <w:abstractNumId w:val="52"/>
  </w:num>
  <w:num w:numId="21">
    <w:abstractNumId w:val="10"/>
  </w:num>
  <w:num w:numId="22">
    <w:abstractNumId w:val="30"/>
  </w:num>
  <w:num w:numId="23">
    <w:abstractNumId w:val="49"/>
  </w:num>
  <w:num w:numId="24">
    <w:abstractNumId w:val="54"/>
  </w:num>
  <w:num w:numId="25">
    <w:abstractNumId w:val="33"/>
  </w:num>
  <w:num w:numId="26">
    <w:abstractNumId w:val="32"/>
  </w:num>
  <w:num w:numId="27">
    <w:abstractNumId w:val="37"/>
  </w:num>
  <w:num w:numId="28">
    <w:abstractNumId w:val="45"/>
  </w:num>
  <w:num w:numId="29">
    <w:abstractNumId w:val="53"/>
  </w:num>
  <w:num w:numId="30">
    <w:abstractNumId w:val="25"/>
  </w:num>
  <w:num w:numId="31">
    <w:abstractNumId w:val="47"/>
  </w:num>
  <w:num w:numId="32">
    <w:abstractNumId w:val="44"/>
  </w:num>
  <w:num w:numId="33">
    <w:abstractNumId w:val="41"/>
  </w:num>
  <w:num w:numId="34">
    <w:abstractNumId w:val="19"/>
  </w:num>
  <w:num w:numId="35">
    <w:abstractNumId w:val="40"/>
  </w:num>
  <w:num w:numId="36">
    <w:abstractNumId w:val="27"/>
  </w:num>
  <w:num w:numId="37">
    <w:abstractNumId w:val="46"/>
  </w:num>
  <w:num w:numId="38">
    <w:abstractNumId w:val="36"/>
  </w:num>
  <w:num w:numId="39">
    <w:abstractNumId w:val="9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9"/>
    <w:rsid w:val="00000F9B"/>
    <w:rsid w:val="00003FAE"/>
    <w:rsid w:val="0000592D"/>
    <w:rsid w:val="00005A2E"/>
    <w:rsid w:val="0000682A"/>
    <w:rsid w:val="00006E75"/>
    <w:rsid w:val="00011AF7"/>
    <w:rsid w:val="000120C6"/>
    <w:rsid w:val="00012775"/>
    <w:rsid w:val="0001309E"/>
    <w:rsid w:val="000139FC"/>
    <w:rsid w:val="00014B38"/>
    <w:rsid w:val="000159F1"/>
    <w:rsid w:val="00015B63"/>
    <w:rsid w:val="00015E60"/>
    <w:rsid w:val="0001664A"/>
    <w:rsid w:val="0001772A"/>
    <w:rsid w:val="00022D03"/>
    <w:rsid w:val="0002371F"/>
    <w:rsid w:val="00024ACF"/>
    <w:rsid w:val="00024CAE"/>
    <w:rsid w:val="00024F42"/>
    <w:rsid w:val="00026CD7"/>
    <w:rsid w:val="00030335"/>
    <w:rsid w:val="00030647"/>
    <w:rsid w:val="00030D05"/>
    <w:rsid w:val="000321A5"/>
    <w:rsid w:val="00034A3B"/>
    <w:rsid w:val="000355FA"/>
    <w:rsid w:val="0003781A"/>
    <w:rsid w:val="00037ED3"/>
    <w:rsid w:val="00040366"/>
    <w:rsid w:val="00042135"/>
    <w:rsid w:val="000432D5"/>
    <w:rsid w:val="0004339E"/>
    <w:rsid w:val="00043447"/>
    <w:rsid w:val="00043961"/>
    <w:rsid w:val="00044715"/>
    <w:rsid w:val="00044E2D"/>
    <w:rsid w:val="00045BAF"/>
    <w:rsid w:val="00045F5C"/>
    <w:rsid w:val="00046EE2"/>
    <w:rsid w:val="0004707B"/>
    <w:rsid w:val="00047156"/>
    <w:rsid w:val="00047F8D"/>
    <w:rsid w:val="00050C7F"/>
    <w:rsid w:val="00054545"/>
    <w:rsid w:val="00055379"/>
    <w:rsid w:val="0006015A"/>
    <w:rsid w:val="00060183"/>
    <w:rsid w:val="000601AD"/>
    <w:rsid w:val="00060434"/>
    <w:rsid w:val="000634F0"/>
    <w:rsid w:val="0006424B"/>
    <w:rsid w:val="000661D5"/>
    <w:rsid w:val="00067E83"/>
    <w:rsid w:val="00070676"/>
    <w:rsid w:val="00070E56"/>
    <w:rsid w:val="00071CB6"/>
    <w:rsid w:val="00072D51"/>
    <w:rsid w:val="00073614"/>
    <w:rsid w:val="00073903"/>
    <w:rsid w:val="000747C6"/>
    <w:rsid w:val="00074F41"/>
    <w:rsid w:val="00074FA6"/>
    <w:rsid w:val="00075486"/>
    <w:rsid w:val="000770C3"/>
    <w:rsid w:val="0007744F"/>
    <w:rsid w:val="0007748A"/>
    <w:rsid w:val="000801DF"/>
    <w:rsid w:val="00081759"/>
    <w:rsid w:val="000825E0"/>
    <w:rsid w:val="00082A55"/>
    <w:rsid w:val="0008498D"/>
    <w:rsid w:val="00084A52"/>
    <w:rsid w:val="00085857"/>
    <w:rsid w:val="000877B0"/>
    <w:rsid w:val="000879A9"/>
    <w:rsid w:val="00087DE9"/>
    <w:rsid w:val="00090586"/>
    <w:rsid w:val="0009080E"/>
    <w:rsid w:val="0009127D"/>
    <w:rsid w:val="000918C6"/>
    <w:rsid w:val="00091A5D"/>
    <w:rsid w:val="00094EF8"/>
    <w:rsid w:val="0009649F"/>
    <w:rsid w:val="00096616"/>
    <w:rsid w:val="00096CD3"/>
    <w:rsid w:val="00097809"/>
    <w:rsid w:val="00097973"/>
    <w:rsid w:val="000A05A0"/>
    <w:rsid w:val="000A0B24"/>
    <w:rsid w:val="000A1C44"/>
    <w:rsid w:val="000A1D0B"/>
    <w:rsid w:val="000A1ECB"/>
    <w:rsid w:val="000A3A46"/>
    <w:rsid w:val="000A5682"/>
    <w:rsid w:val="000A7BDA"/>
    <w:rsid w:val="000B0D2D"/>
    <w:rsid w:val="000B0DAF"/>
    <w:rsid w:val="000B168F"/>
    <w:rsid w:val="000B3933"/>
    <w:rsid w:val="000B3C00"/>
    <w:rsid w:val="000B445D"/>
    <w:rsid w:val="000B44E3"/>
    <w:rsid w:val="000B479D"/>
    <w:rsid w:val="000B5AEB"/>
    <w:rsid w:val="000B66BB"/>
    <w:rsid w:val="000B7A20"/>
    <w:rsid w:val="000C01B4"/>
    <w:rsid w:val="000C042F"/>
    <w:rsid w:val="000C1705"/>
    <w:rsid w:val="000C425B"/>
    <w:rsid w:val="000C49D5"/>
    <w:rsid w:val="000C60C6"/>
    <w:rsid w:val="000C60F6"/>
    <w:rsid w:val="000C6973"/>
    <w:rsid w:val="000C711E"/>
    <w:rsid w:val="000C7E0F"/>
    <w:rsid w:val="000D0BAB"/>
    <w:rsid w:val="000D18CD"/>
    <w:rsid w:val="000D1AEB"/>
    <w:rsid w:val="000D1AEC"/>
    <w:rsid w:val="000D3D88"/>
    <w:rsid w:val="000D52C9"/>
    <w:rsid w:val="000D5584"/>
    <w:rsid w:val="000D7ACE"/>
    <w:rsid w:val="000D7BF5"/>
    <w:rsid w:val="000E047F"/>
    <w:rsid w:val="000E0EEB"/>
    <w:rsid w:val="000E1A15"/>
    <w:rsid w:val="000E1BD7"/>
    <w:rsid w:val="000E1D8C"/>
    <w:rsid w:val="000E1E7C"/>
    <w:rsid w:val="000E2ECC"/>
    <w:rsid w:val="000E43C8"/>
    <w:rsid w:val="000E4EF6"/>
    <w:rsid w:val="000E5282"/>
    <w:rsid w:val="000E5893"/>
    <w:rsid w:val="000E64E6"/>
    <w:rsid w:val="000E751E"/>
    <w:rsid w:val="000E7A3F"/>
    <w:rsid w:val="000F0AC0"/>
    <w:rsid w:val="000F1D54"/>
    <w:rsid w:val="000F2BA2"/>
    <w:rsid w:val="000F2E39"/>
    <w:rsid w:val="000F32FD"/>
    <w:rsid w:val="000F5242"/>
    <w:rsid w:val="000F5577"/>
    <w:rsid w:val="000F5FB9"/>
    <w:rsid w:val="000F61F1"/>
    <w:rsid w:val="00100316"/>
    <w:rsid w:val="00102195"/>
    <w:rsid w:val="00102ECB"/>
    <w:rsid w:val="00103407"/>
    <w:rsid w:val="0010390F"/>
    <w:rsid w:val="001045FB"/>
    <w:rsid w:val="00104DA6"/>
    <w:rsid w:val="001056BD"/>
    <w:rsid w:val="001062F8"/>
    <w:rsid w:val="0010660F"/>
    <w:rsid w:val="00106B14"/>
    <w:rsid w:val="00106D5C"/>
    <w:rsid w:val="001078BE"/>
    <w:rsid w:val="00107F69"/>
    <w:rsid w:val="00111532"/>
    <w:rsid w:val="00111896"/>
    <w:rsid w:val="00111C0C"/>
    <w:rsid w:val="00112907"/>
    <w:rsid w:val="00113030"/>
    <w:rsid w:val="001133C7"/>
    <w:rsid w:val="00113B69"/>
    <w:rsid w:val="00113F6B"/>
    <w:rsid w:val="0011430C"/>
    <w:rsid w:val="00114E32"/>
    <w:rsid w:val="001153B9"/>
    <w:rsid w:val="00115BBB"/>
    <w:rsid w:val="001160CC"/>
    <w:rsid w:val="00117807"/>
    <w:rsid w:val="00121FBE"/>
    <w:rsid w:val="00124036"/>
    <w:rsid w:val="00124057"/>
    <w:rsid w:val="001244B0"/>
    <w:rsid w:val="001246CA"/>
    <w:rsid w:val="00130C57"/>
    <w:rsid w:val="00131377"/>
    <w:rsid w:val="00132EA3"/>
    <w:rsid w:val="00133025"/>
    <w:rsid w:val="0013388B"/>
    <w:rsid w:val="001347A5"/>
    <w:rsid w:val="00134956"/>
    <w:rsid w:val="00137E1C"/>
    <w:rsid w:val="0014043B"/>
    <w:rsid w:val="00140BEF"/>
    <w:rsid w:val="00141964"/>
    <w:rsid w:val="001420E2"/>
    <w:rsid w:val="0014227A"/>
    <w:rsid w:val="00142A9B"/>
    <w:rsid w:val="00144A7A"/>
    <w:rsid w:val="00144F71"/>
    <w:rsid w:val="001457E2"/>
    <w:rsid w:val="001458F3"/>
    <w:rsid w:val="00145C6B"/>
    <w:rsid w:val="00145D0F"/>
    <w:rsid w:val="0014623A"/>
    <w:rsid w:val="0014716A"/>
    <w:rsid w:val="0014732B"/>
    <w:rsid w:val="00147C26"/>
    <w:rsid w:val="001512CC"/>
    <w:rsid w:val="00151E5D"/>
    <w:rsid w:val="00152309"/>
    <w:rsid w:val="00152627"/>
    <w:rsid w:val="00152BA4"/>
    <w:rsid w:val="00152C98"/>
    <w:rsid w:val="001612CE"/>
    <w:rsid w:val="00163E80"/>
    <w:rsid w:val="0016441A"/>
    <w:rsid w:val="00165214"/>
    <w:rsid w:val="0016744A"/>
    <w:rsid w:val="00171720"/>
    <w:rsid w:val="0017208C"/>
    <w:rsid w:val="00174F02"/>
    <w:rsid w:val="0017507F"/>
    <w:rsid w:val="00175122"/>
    <w:rsid w:val="0017583C"/>
    <w:rsid w:val="001767F4"/>
    <w:rsid w:val="0017686D"/>
    <w:rsid w:val="00177544"/>
    <w:rsid w:val="00177965"/>
    <w:rsid w:val="00177D0C"/>
    <w:rsid w:val="00180D84"/>
    <w:rsid w:val="00181A88"/>
    <w:rsid w:val="00182019"/>
    <w:rsid w:val="00183AB8"/>
    <w:rsid w:val="00185092"/>
    <w:rsid w:val="0018617D"/>
    <w:rsid w:val="00187777"/>
    <w:rsid w:val="00192109"/>
    <w:rsid w:val="001925A8"/>
    <w:rsid w:val="00193ADD"/>
    <w:rsid w:val="00194C07"/>
    <w:rsid w:val="00194C86"/>
    <w:rsid w:val="0019551A"/>
    <w:rsid w:val="0019577E"/>
    <w:rsid w:val="001963FE"/>
    <w:rsid w:val="001A19AC"/>
    <w:rsid w:val="001A2315"/>
    <w:rsid w:val="001A716C"/>
    <w:rsid w:val="001B31F6"/>
    <w:rsid w:val="001B3244"/>
    <w:rsid w:val="001B4988"/>
    <w:rsid w:val="001B6288"/>
    <w:rsid w:val="001C0B02"/>
    <w:rsid w:val="001C0ECE"/>
    <w:rsid w:val="001C3088"/>
    <w:rsid w:val="001C4158"/>
    <w:rsid w:val="001C44AF"/>
    <w:rsid w:val="001C5622"/>
    <w:rsid w:val="001C7088"/>
    <w:rsid w:val="001C78E7"/>
    <w:rsid w:val="001D00D4"/>
    <w:rsid w:val="001D0BA3"/>
    <w:rsid w:val="001D0BBF"/>
    <w:rsid w:val="001D2EEC"/>
    <w:rsid w:val="001D3FFB"/>
    <w:rsid w:val="001D4136"/>
    <w:rsid w:val="001D4A69"/>
    <w:rsid w:val="001D5303"/>
    <w:rsid w:val="001D541B"/>
    <w:rsid w:val="001D54BC"/>
    <w:rsid w:val="001D5757"/>
    <w:rsid w:val="001D5A68"/>
    <w:rsid w:val="001D6691"/>
    <w:rsid w:val="001D7961"/>
    <w:rsid w:val="001E1074"/>
    <w:rsid w:val="001E3CA1"/>
    <w:rsid w:val="001E4D54"/>
    <w:rsid w:val="001E4FA6"/>
    <w:rsid w:val="001E525E"/>
    <w:rsid w:val="001E542B"/>
    <w:rsid w:val="001E5A41"/>
    <w:rsid w:val="001E692D"/>
    <w:rsid w:val="001E7595"/>
    <w:rsid w:val="001E7CE7"/>
    <w:rsid w:val="001F0488"/>
    <w:rsid w:val="001F0AAD"/>
    <w:rsid w:val="001F0AEF"/>
    <w:rsid w:val="001F1DBE"/>
    <w:rsid w:val="001F2F56"/>
    <w:rsid w:val="001F3EA6"/>
    <w:rsid w:val="00201B26"/>
    <w:rsid w:val="00202362"/>
    <w:rsid w:val="00202B6E"/>
    <w:rsid w:val="00202BC4"/>
    <w:rsid w:val="00204D1B"/>
    <w:rsid w:val="00207003"/>
    <w:rsid w:val="0020715E"/>
    <w:rsid w:val="00207B3C"/>
    <w:rsid w:val="00211748"/>
    <w:rsid w:val="0021224C"/>
    <w:rsid w:val="00212A2A"/>
    <w:rsid w:val="00213588"/>
    <w:rsid w:val="00213ACB"/>
    <w:rsid w:val="00214304"/>
    <w:rsid w:val="00214D83"/>
    <w:rsid w:val="002150FD"/>
    <w:rsid w:val="00216446"/>
    <w:rsid w:val="00216967"/>
    <w:rsid w:val="002169D5"/>
    <w:rsid w:val="002170A1"/>
    <w:rsid w:val="002170C7"/>
    <w:rsid w:val="00221D49"/>
    <w:rsid w:val="00222D3D"/>
    <w:rsid w:val="00222DF2"/>
    <w:rsid w:val="00222FA8"/>
    <w:rsid w:val="002233FF"/>
    <w:rsid w:val="00223BDD"/>
    <w:rsid w:val="00224040"/>
    <w:rsid w:val="0022406C"/>
    <w:rsid w:val="00225643"/>
    <w:rsid w:val="00232460"/>
    <w:rsid w:val="00232560"/>
    <w:rsid w:val="00232562"/>
    <w:rsid w:val="002351D9"/>
    <w:rsid w:val="00235565"/>
    <w:rsid w:val="00235624"/>
    <w:rsid w:val="00236C17"/>
    <w:rsid w:val="0023763C"/>
    <w:rsid w:val="002405B5"/>
    <w:rsid w:val="00241662"/>
    <w:rsid w:val="00241AF8"/>
    <w:rsid w:val="00243933"/>
    <w:rsid w:val="00244B88"/>
    <w:rsid w:val="002453CA"/>
    <w:rsid w:val="002453D4"/>
    <w:rsid w:val="00246754"/>
    <w:rsid w:val="00246BF1"/>
    <w:rsid w:val="002476C4"/>
    <w:rsid w:val="00247875"/>
    <w:rsid w:val="002479C5"/>
    <w:rsid w:val="00250B87"/>
    <w:rsid w:val="002513F3"/>
    <w:rsid w:val="00253256"/>
    <w:rsid w:val="002533C6"/>
    <w:rsid w:val="00253911"/>
    <w:rsid w:val="0025405D"/>
    <w:rsid w:val="00255B40"/>
    <w:rsid w:val="00256D3A"/>
    <w:rsid w:val="002606B6"/>
    <w:rsid w:val="002606F3"/>
    <w:rsid w:val="0026073F"/>
    <w:rsid w:val="00260A9A"/>
    <w:rsid w:val="0026176E"/>
    <w:rsid w:val="002618EF"/>
    <w:rsid w:val="00261E91"/>
    <w:rsid w:val="002651C8"/>
    <w:rsid w:val="002655A1"/>
    <w:rsid w:val="00271C96"/>
    <w:rsid w:val="0027214F"/>
    <w:rsid w:val="00272D58"/>
    <w:rsid w:val="00273FCB"/>
    <w:rsid w:val="00274547"/>
    <w:rsid w:val="0027459D"/>
    <w:rsid w:val="00275045"/>
    <w:rsid w:val="00275B65"/>
    <w:rsid w:val="00276214"/>
    <w:rsid w:val="00280363"/>
    <w:rsid w:val="002805CF"/>
    <w:rsid w:val="00280D1C"/>
    <w:rsid w:val="0028124B"/>
    <w:rsid w:val="002826E9"/>
    <w:rsid w:val="00283726"/>
    <w:rsid w:val="002847FF"/>
    <w:rsid w:val="002913E8"/>
    <w:rsid w:val="00292D0D"/>
    <w:rsid w:val="00292E23"/>
    <w:rsid w:val="00292F52"/>
    <w:rsid w:val="0029384D"/>
    <w:rsid w:val="002940BD"/>
    <w:rsid w:val="002940DD"/>
    <w:rsid w:val="002941E8"/>
    <w:rsid w:val="00294B32"/>
    <w:rsid w:val="002953FD"/>
    <w:rsid w:val="00295915"/>
    <w:rsid w:val="002A1899"/>
    <w:rsid w:val="002A1D8A"/>
    <w:rsid w:val="002A1F1E"/>
    <w:rsid w:val="002A26E0"/>
    <w:rsid w:val="002A3268"/>
    <w:rsid w:val="002A40BB"/>
    <w:rsid w:val="002A4E8A"/>
    <w:rsid w:val="002A5005"/>
    <w:rsid w:val="002A5BCA"/>
    <w:rsid w:val="002A61E9"/>
    <w:rsid w:val="002A6FDE"/>
    <w:rsid w:val="002A7ED9"/>
    <w:rsid w:val="002B0226"/>
    <w:rsid w:val="002B21AE"/>
    <w:rsid w:val="002B2982"/>
    <w:rsid w:val="002B34DA"/>
    <w:rsid w:val="002B3F7F"/>
    <w:rsid w:val="002B5CF6"/>
    <w:rsid w:val="002B623E"/>
    <w:rsid w:val="002B73A7"/>
    <w:rsid w:val="002B742D"/>
    <w:rsid w:val="002B7EBE"/>
    <w:rsid w:val="002C02E2"/>
    <w:rsid w:val="002C0697"/>
    <w:rsid w:val="002C0D55"/>
    <w:rsid w:val="002C0F54"/>
    <w:rsid w:val="002C34AC"/>
    <w:rsid w:val="002C4316"/>
    <w:rsid w:val="002C46F8"/>
    <w:rsid w:val="002C4FA6"/>
    <w:rsid w:val="002C53E3"/>
    <w:rsid w:val="002C6DCC"/>
    <w:rsid w:val="002D0BB2"/>
    <w:rsid w:val="002D0E9A"/>
    <w:rsid w:val="002D1D9D"/>
    <w:rsid w:val="002D2268"/>
    <w:rsid w:val="002D4056"/>
    <w:rsid w:val="002D6E91"/>
    <w:rsid w:val="002E1192"/>
    <w:rsid w:val="002E21EA"/>
    <w:rsid w:val="002E283A"/>
    <w:rsid w:val="002E2B7B"/>
    <w:rsid w:val="002E37E4"/>
    <w:rsid w:val="002E48EF"/>
    <w:rsid w:val="002E7702"/>
    <w:rsid w:val="002E78BA"/>
    <w:rsid w:val="002E7A8C"/>
    <w:rsid w:val="002E7FED"/>
    <w:rsid w:val="002F1506"/>
    <w:rsid w:val="002F57D6"/>
    <w:rsid w:val="002F5CD2"/>
    <w:rsid w:val="00300320"/>
    <w:rsid w:val="003005DA"/>
    <w:rsid w:val="00300C53"/>
    <w:rsid w:val="0030104B"/>
    <w:rsid w:val="00301D5F"/>
    <w:rsid w:val="00302A0B"/>
    <w:rsid w:val="00302DF2"/>
    <w:rsid w:val="00307510"/>
    <w:rsid w:val="00307E34"/>
    <w:rsid w:val="00311D3F"/>
    <w:rsid w:val="00311EB1"/>
    <w:rsid w:val="00312B11"/>
    <w:rsid w:val="00313E73"/>
    <w:rsid w:val="00316A5F"/>
    <w:rsid w:val="003172FC"/>
    <w:rsid w:val="0032022C"/>
    <w:rsid w:val="0032170D"/>
    <w:rsid w:val="003220BF"/>
    <w:rsid w:val="00325ADB"/>
    <w:rsid w:val="00325BD5"/>
    <w:rsid w:val="003260E0"/>
    <w:rsid w:val="00327AC5"/>
    <w:rsid w:val="00330A8F"/>
    <w:rsid w:val="003314C9"/>
    <w:rsid w:val="003335FE"/>
    <w:rsid w:val="00333E84"/>
    <w:rsid w:val="0033436D"/>
    <w:rsid w:val="0033475A"/>
    <w:rsid w:val="0033495D"/>
    <w:rsid w:val="00334FD6"/>
    <w:rsid w:val="003358B9"/>
    <w:rsid w:val="00335E8C"/>
    <w:rsid w:val="00336430"/>
    <w:rsid w:val="003370A9"/>
    <w:rsid w:val="00340205"/>
    <w:rsid w:val="00340479"/>
    <w:rsid w:val="0034224C"/>
    <w:rsid w:val="00344234"/>
    <w:rsid w:val="003449D9"/>
    <w:rsid w:val="00344A9B"/>
    <w:rsid w:val="00344E64"/>
    <w:rsid w:val="003479EC"/>
    <w:rsid w:val="00350320"/>
    <w:rsid w:val="00350801"/>
    <w:rsid w:val="0035147A"/>
    <w:rsid w:val="00351DE9"/>
    <w:rsid w:val="003526E4"/>
    <w:rsid w:val="00352A7F"/>
    <w:rsid w:val="00352BE0"/>
    <w:rsid w:val="00352F88"/>
    <w:rsid w:val="003533A6"/>
    <w:rsid w:val="00355809"/>
    <w:rsid w:val="00356013"/>
    <w:rsid w:val="00356342"/>
    <w:rsid w:val="0035683A"/>
    <w:rsid w:val="00356966"/>
    <w:rsid w:val="0035715A"/>
    <w:rsid w:val="00357CCB"/>
    <w:rsid w:val="003605CC"/>
    <w:rsid w:val="0036078B"/>
    <w:rsid w:val="00360A48"/>
    <w:rsid w:val="00360D7B"/>
    <w:rsid w:val="00361FF0"/>
    <w:rsid w:val="0036503C"/>
    <w:rsid w:val="0036537B"/>
    <w:rsid w:val="0036551D"/>
    <w:rsid w:val="003661FE"/>
    <w:rsid w:val="00366204"/>
    <w:rsid w:val="003668F9"/>
    <w:rsid w:val="00370422"/>
    <w:rsid w:val="00370540"/>
    <w:rsid w:val="003707CE"/>
    <w:rsid w:val="003727F7"/>
    <w:rsid w:val="003728BB"/>
    <w:rsid w:val="00372BD2"/>
    <w:rsid w:val="003739B3"/>
    <w:rsid w:val="003742A6"/>
    <w:rsid w:val="00375DB7"/>
    <w:rsid w:val="0037622C"/>
    <w:rsid w:val="003771A9"/>
    <w:rsid w:val="0037727E"/>
    <w:rsid w:val="00380A46"/>
    <w:rsid w:val="0038114E"/>
    <w:rsid w:val="00381C87"/>
    <w:rsid w:val="00381FE7"/>
    <w:rsid w:val="003821A8"/>
    <w:rsid w:val="0038454A"/>
    <w:rsid w:val="00385B9D"/>
    <w:rsid w:val="003861F3"/>
    <w:rsid w:val="00386570"/>
    <w:rsid w:val="00386ED4"/>
    <w:rsid w:val="003870C1"/>
    <w:rsid w:val="0038742B"/>
    <w:rsid w:val="003878D5"/>
    <w:rsid w:val="00387EA0"/>
    <w:rsid w:val="0039133A"/>
    <w:rsid w:val="00392BE9"/>
    <w:rsid w:val="003933E4"/>
    <w:rsid w:val="0039377D"/>
    <w:rsid w:val="00393F55"/>
    <w:rsid w:val="00394655"/>
    <w:rsid w:val="00396332"/>
    <w:rsid w:val="003A152E"/>
    <w:rsid w:val="003A1625"/>
    <w:rsid w:val="003A3BF7"/>
    <w:rsid w:val="003A4E50"/>
    <w:rsid w:val="003A6362"/>
    <w:rsid w:val="003A7D86"/>
    <w:rsid w:val="003B105B"/>
    <w:rsid w:val="003B1207"/>
    <w:rsid w:val="003B1F5F"/>
    <w:rsid w:val="003B3E95"/>
    <w:rsid w:val="003B5947"/>
    <w:rsid w:val="003B5BB9"/>
    <w:rsid w:val="003C0ED8"/>
    <w:rsid w:val="003C12D5"/>
    <w:rsid w:val="003C2319"/>
    <w:rsid w:val="003C2DFE"/>
    <w:rsid w:val="003C49BE"/>
    <w:rsid w:val="003C4CF9"/>
    <w:rsid w:val="003C5044"/>
    <w:rsid w:val="003C513A"/>
    <w:rsid w:val="003C5CDA"/>
    <w:rsid w:val="003C7544"/>
    <w:rsid w:val="003D0D67"/>
    <w:rsid w:val="003D1498"/>
    <w:rsid w:val="003D2D40"/>
    <w:rsid w:val="003D3391"/>
    <w:rsid w:val="003D406B"/>
    <w:rsid w:val="003D43C6"/>
    <w:rsid w:val="003D4854"/>
    <w:rsid w:val="003D4B0E"/>
    <w:rsid w:val="003D6776"/>
    <w:rsid w:val="003D6A15"/>
    <w:rsid w:val="003E0754"/>
    <w:rsid w:val="003E2269"/>
    <w:rsid w:val="003E2C05"/>
    <w:rsid w:val="003E3A69"/>
    <w:rsid w:val="003E51D6"/>
    <w:rsid w:val="003E649C"/>
    <w:rsid w:val="003E7955"/>
    <w:rsid w:val="003E7E5F"/>
    <w:rsid w:val="003F075D"/>
    <w:rsid w:val="003F0BFF"/>
    <w:rsid w:val="003F1154"/>
    <w:rsid w:val="003F2C83"/>
    <w:rsid w:val="003F35D4"/>
    <w:rsid w:val="003F39EA"/>
    <w:rsid w:val="003F4172"/>
    <w:rsid w:val="003F4C5E"/>
    <w:rsid w:val="003F4E92"/>
    <w:rsid w:val="003F5C5B"/>
    <w:rsid w:val="003F5EFC"/>
    <w:rsid w:val="003F6C89"/>
    <w:rsid w:val="00401B76"/>
    <w:rsid w:val="00402551"/>
    <w:rsid w:val="00403355"/>
    <w:rsid w:val="00404214"/>
    <w:rsid w:val="00404989"/>
    <w:rsid w:val="00405636"/>
    <w:rsid w:val="00411D03"/>
    <w:rsid w:val="00412407"/>
    <w:rsid w:val="004143D9"/>
    <w:rsid w:val="00415DFD"/>
    <w:rsid w:val="00416F97"/>
    <w:rsid w:val="004171D3"/>
    <w:rsid w:val="0041722E"/>
    <w:rsid w:val="00417D94"/>
    <w:rsid w:val="00417F6B"/>
    <w:rsid w:val="004212C3"/>
    <w:rsid w:val="00421A03"/>
    <w:rsid w:val="00421D20"/>
    <w:rsid w:val="004222E6"/>
    <w:rsid w:val="00422611"/>
    <w:rsid w:val="00422A01"/>
    <w:rsid w:val="00422D56"/>
    <w:rsid w:val="00422DE8"/>
    <w:rsid w:val="00424740"/>
    <w:rsid w:val="00424755"/>
    <w:rsid w:val="0042611B"/>
    <w:rsid w:val="004274BA"/>
    <w:rsid w:val="00432277"/>
    <w:rsid w:val="0043376C"/>
    <w:rsid w:val="00434A56"/>
    <w:rsid w:val="00434D8A"/>
    <w:rsid w:val="00435DB4"/>
    <w:rsid w:val="004368E5"/>
    <w:rsid w:val="004371B9"/>
    <w:rsid w:val="00437E29"/>
    <w:rsid w:val="00440589"/>
    <w:rsid w:val="00440CAE"/>
    <w:rsid w:val="00441EAD"/>
    <w:rsid w:val="00442B44"/>
    <w:rsid w:val="00442C48"/>
    <w:rsid w:val="0044309D"/>
    <w:rsid w:val="00443CEB"/>
    <w:rsid w:val="0044519A"/>
    <w:rsid w:val="00445CA5"/>
    <w:rsid w:val="00446B61"/>
    <w:rsid w:val="00446F1C"/>
    <w:rsid w:val="00453F00"/>
    <w:rsid w:val="00454183"/>
    <w:rsid w:val="0045475D"/>
    <w:rsid w:val="00455249"/>
    <w:rsid w:val="0045556C"/>
    <w:rsid w:val="00455932"/>
    <w:rsid w:val="00457383"/>
    <w:rsid w:val="00457C8B"/>
    <w:rsid w:val="004621C1"/>
    <w:rsid w:val="00462BB6"/>
    <w:rsid w:val="00463060"/>
    <w:rsid w:val="00464126"/>
    <w:rsid w:val="004650FE"/>
    <w:rsid w:val="004659DA"/>
    <w:rsid w:val="00467428"/>
    <w:rsid w:val="004701B8"/>
    <w:rsid w:val="00470CD3"/>
    <w:rsid w:val="00470F90"/>
    <w:rsid w:val="0047129E"/>
    <w:rsid w:val="00471428"/>
    <w:rsid w:val="00472D7F"/>
    <w:rsid w:val="004738FE"/>
    <w:rsid w:val="00475742"/>
    <w:rsid w:val="004758B4"/>
    <w:rsid w:val="00475DE5"/>
    <w:rsid w:val="00476A41"/>
    <w:rsid w:val="004837F1"/>
    <w:rsid w:val="00483F11"/>
    <w:rsid w:val="004842CB"/>
    <w:rsid w:val="004842D2"/>
    <w:rsid w:val="0048544F"/>
    <w:rsid w:val="00485BDA"/>
    <w:rsid w:val="004871C3"/>
    <w:rsid w:val="00487B58"/>
    <w:rsid w:val="00490847"/>
    <w:rsid w:val="004908BB"/>
    <w:rsid w:val="0049334F"/>
    <w:rsid w:val="004943F9"/>
    <w:rsid w:val="00494778"/>
    <w:rsid w:val="004974F4"/>
    <w:rsid w:val="004A02E3"/>
    <w:rsid w:val="004A0C3B"/>
    <w:rsid w:val="004A0E04"/>
    <w:rsid w:val="004A143A"/>
    <w:rsid w:val="004A1C38"/>
    <w:rsid w:val="004A25D1"/>
    <w:rsid w:val="004A2B8B"/>
    <w:rsid w:val="004A3DE3"/>
    <w:rsid w:val="004A6E02"/>
    <w:rsid w:val="004A7195"/>
    <w:rsid w:val="004B3BFA"/>
    <w:rsid w:val="004B3E8D"/>
    <w:rsid w:val="004B3ED2"/>
    <w:rsid w:val="004B4F18"/>
    <w:rsid w:val="004C0700"/>
    <w:rsid w:val="004C0B9A"/>
    <w:rsid w:val="004C134A"/>
    <w:rsid w:val="004C192F"/>
    <w:rsid w:val="004C1FAA"/>
    <w:rsid w:val="004C2267"/>
    <w:rsid w:val="004C28D9"/>
    <w:rsid w:val="004C3DE8"/>
    <w:rsid w:val="004C5E2F"/>
    <w:rsid w:val="004D0940"/>
    <w:rsid w:val="004D144F"/>
    <w:rsid w:val="004D414C"/>
    <w:rsid w:val="004D496A"/>
    <w:rsid w:val="004D4C9A"/>
    <w:rsid w:val="004D7844"/>
    <w:rsid w:val="004D7CE2"/>
    <w:rsid w:val="004E0E05"/>
    <w:rsid w:val="004E165A"/>
    <w:rsid w:val="004E1F25"/>
    <w:rsid w:val="004E36E0"/>
    <w:rsid w:val="004E37B3"/>
    <w:rsid w:val="004E50CD"/>
    <w:rsid w:val="004E6B42"/>
    <w:rsid w:val="004F0D54"/>
    <w:rsid w:val="004F1086"/>
    <w:rsid w:val="004F1502"/>
    <w:rsid w:val="004F20D6"/>
    <w:rsid w:val="004F28AF"/>
    <w:rsid w:val="004F2AAD"/>
    <w:rsid w:val="004F3D63"/>
    <w:rsid w:val="004F4A72"/>
    <w:rsid w:val="004F4EE3"/>
    <w:rsid w:val="004F701E"/>
    <w:rsid w:val="004F7350"/>
    <w:rsid w:val="004F7AA7"/>
    <w:rsid w:val="00500979"/>
    <w:rsid w:val="00501114"/>
    <w:rsid w:val="00501796"/>
    <w:rsid w:val="00501C61"/>
    <w:rsid w:val="00502093"/>
    <w:rsid w:val="00502F41"/>
    <w:rsid w:val="005038A6"/>
    <w:rsid w:val="00504264"/>
    <w:rsid w:val="005079CC"/>
    <w:rsid w:val="00510898"/>
    <w:rsid w:val="00512D9A"/>
    <w:rsid w:val="00514F44"/>
    <w:rsid w:val="00515CF6"/>
    <w:rsid w:val="00515D96"/>
    <w:rsid w:val="005164C2"/>
    <w:rsid w:val="00517F14"/>
    <w:rsid w:val="00520B1F"/>
    <w:rsid w:val="0052196C"/>
    <w:rsid w:val="005225A5"/>
    <w:rsid w:val="005225CB"/>
    <w:rsid w:val="00522ED9"/>
    <w:rsid w:val="005244FB"/>
    <w:rsid w:val="00525985"/>
    <w:rsid w:val="00526F93"/>
    <w:rsid w:val="00530073"/>
    <w:rsid w:val="00532B55"/>
    <w:rsid w:val="00532EE9"/>
    <w:rsid w:val="00533586"/>
    <w:rsid w:val="00533BA0"/>
    <w:rsid w:val="005340E0"/>
    <w:rsid w:val="005351D7"/>
    <w:rsid w:val="00535EA1"/>
    <w:rsid w:val="00536BF1"/>
    <w:rsid w:val="0053750E"/>
    <w:rsid w:val="00537614"/>
    <w:rsid w:val="005414BC"/>
    <w:rsid w:val="005420C0"/>
    <w:rsid w:val="00543B5F"/>
    <w:rsid w:val="00544429"/>
    <w:rsid w:val="00544C59"/>
    <w:rsid w:val="0054545E"/>
    <w:rsid w:val="00547173"/>
    <w:rsid w:val="005471A3"/>
    <w:rsid w:val="00550662"/>
    <w:rsid w:val="00551589"/>
    <w:rsid w:val="005515B2"/>
    <w:rsid w:val="00551C8B"/>
    <w:rsid w:val="0055242E"/>
    <w:rsid w:val="00553256"/>
    <w:rsid w:val="005532C5"/>
    <w:rsid w:val="00554CC8"/>
    <w:rsid w:val="00557956"/>
    <w:rsid w:val="00557D38"/>
    <w:rsid w:val="005611FB"/>
    <w:rsid w:val="00562006"/>
    <w:rsid w:val="00564984"/>
    <w:rsid w:val="00564BC5"/>
    <w:rsid w:val="00564DB2"/>
    <w:rsid w:val="00566A96"/>
    <w:rsid w:val="005670AF"/>
    <w:rsid w:val="0057014F"/>
    <w:rsid w:val="00571766"/>
    <w:rsid w:val="00572253"/>
    <w:rsid w:val="005733F2"/>
    <w:rsid w:val="0057397B"/>
    <w:rsid w:val="00574921"/>
    <w:rsid w:val="0057679B"/>
    <w:rsid w:val="00577B94"/>
    <w:rsid w:val="005800F4"/>
    <w:rsid w:val="00580457"/>
    <w:rsid w:val="00580E65"/>
    <w:rsid w:val="00581123"/>
    <w:rsid w:val="005821FB"/>
    <w:rsid w:val="005825C2"/>
    <w:rsid w:val="005843E5"/>
    <w:rsid w:val="00584D01"/>
    <w:rsid w:val="00586930"/>
    <w:rsid w:val="005870F0"/>
    <w:rsid w:val="00590681"/>
    <w:rsid w:val="00590831"/>
    <w:rsid w:val="00591A55"/>
    <w:rsid w:val="00592913"/>
    <w:rsid w:val="00595DAF"/>
    <w:rsid w:val="00596268"/>
    <w:rsid w:val="00596447"/>
    <w:rsid w:val="00596C27"/>
    <w:rsid w:val="00597096"/>
    <w:rsid w:val="00597CCB"/>
    <w:rsid w:val="005A0E92"/>
    <w:rsid w:val="005A2FA5"/>
    <w:rsid w:val="005A31ED"/>
    <w:rsid w:val="005A768B"/>
    <w:rsid w:val="005B08B7"/>
    <w:rsid w:val="005B1BC0"/>
    <w:rsid w:val="005B1F41"/>
    <w:rsid w:val="005B42E4"/>
    <w:rsid w:val="005B42E9"/>
    <w:rsid w:val="005B58AB"/>
    <w:rsid w:val="005B76AF"/>
    <w:rsid w:val="005C03B9"/>
    <w:rsid w:val="005C317E"/>
    <w:rsid w:val="005C362A"/>
    <w:rsid w:val="005C39B0"/>
    <w:rsid w:val="005C570F"/>
    <w:rsid w:val="005C5F1A"/>
    <w:rsid w:val="005C72FA"/>
    <w:rsid w:val="005C7C45"/>
    <w:rsid w:val="005D096C"/>
    <w:rsid w:val="005D2347"/>
    <w:rsid w:val="005D3D77"/>
    <w:rsid w:val="005D5CD4"/>
    <w:rsid w:val="005D5FE4"/>
    <w:rsid w:val="005D7825"/>
    <w:rsid w:val="005E1536"/>
    <w:rsid w:val="005E2008"/>
    <w:rsid w:val="005E5253"/>
    <w:rsid w:val="005E5617"/>
    <w:rsid w:val="005E655A"/>
    <w:rsid w:val="005F041B"/>
    <w:rsid w:val="005F09DC"/>
    <w:rsid w:val="005F1783"/>
    <w:rsid w:val="005F196B"/>
    <w:rsid w:val="0060021E"/>
    <w:rsid w:val="006002F3"/>
    <w:rsid w:val="00601539"/>
    <w:rsid w:val="0060229D"/>
    <w:rsid w:val="00603280"/>
    <w:rsid w:val="00603397"/>
    <w:rsid w:val="00603BDB"/>
    <w:rsid w:val="00604E40"/>
    <w:rsid w:val="00605B89"/>
    <w:rsid w:val="00606245"/>
    <w:rsid w:val="00606594"/>
    <w:rsid w:val="00606F04"/>
    <w:rsid w:val="0061046C"/>
    <w:rsid w:val="00610547"/>
    <w:rsid w:val="00611715"/>
    <w:rsid w:val="00611DB3"/>
    <w:rsid w:val="00612B1A"/>
    <w:rsid w:val="00612C06"/>
    <w:rsid w:val="00613A15"/>
    <w:rsid w:val="00614B80"/>
    <w:rsid w:val="006152A9"/>
    <w:rsid w:val="00615914"/>
    <w:rsid w:val="00615C6F"/>
    <w:rsid w:val="00615EF9"/>
    <w:rsid w:val="006164E0"/>
    <w:rsid w:val="006175B7"/>
    <w:rsid w:val="00617FE0"/>
    <w:rsid w:val="006215AB"/>
    <w:rsid w:val="00622FEA"/>
    <w:rsid w:val="006233FC"/>
    <w:rsid w:val="00623E55"/>
    <w:rsid w:val="0062401C"/>
    <w:rsid w:val="006240B2"/>
    <w:rsid w:val="00624C1D"/>
    <w:rsid w:val="00625352"/>
    <w:rsid w:val="00626EB7"/>
    <w:rsid w:val="00630C27"/>
    <w:rsid w:val="00631995"/>
    <w:rsid w:val="0063375F"/>
    <w:rsid w:val="00635414"/>
    <w:rsid w:val="00636F09"/>
    <w:rsid w:val="00642C59"/>
    <w:rsid w:val="00642E6C"/>
    <w:rsid w:val="0064508A"/>
    <w:rsid w:val="00645B6C"/>
    <w:rsid w:val="0065036A"/>
    <w:rsid w:val="006508AC"/>
    <w:rsid w:val="0065312F"/>
    <w:rsid w:val="0065410C"/>
    <w:rsid w:val="00654119"/>
    <w:rsid w:val="00655B65"/>
    <w:rsid w:val="00657832"/>
    <w:rsid w:val="006600DA"/>
    <w:rsid w:val="00660A9A"/>
    <w:rsid w:val="006631C1"/>
    <w:rsid w:val="006634E8"/>
    <w:rsid w:val="006663FB"/>
    <w:rsid w:val="006704DD"/>
    <w:rsid w:val="00670A20"/>
    <w:rsid w:val="00672B78"/>
    <w:rsid w:val="00672CE3"/>
    <w:rsid w:val="006736B0"/>
    <w:rsid w:val="00676150"/>
    <w:rsid w:val="0067692A"/>
    <w:rsid w:val="00676B8D"/>
    <w:rsid w:val="00676F23"/>
    <w:rsid w:val="0068203E"/>
    <w:rsid w:val="00682581"/>
    <w:rsid w:val="00682EB0"/>
    <w:rsid w:val="00683325"/>
    <w:rsid w:val="00684BE0"/>
    <w:rsid w:val="00686538"/>
    <w:rsid w:val="00686747"/>
    <w:rsid w:val="00686F3A"/>
    <w:rsid w:val="0068712B"/>
    <w:rsid w:val="0068747C"/>
    <w:rsid w:val="006878E5"/>
    <w:rsid w:val="0069007A"/>
    <w:rsid w:val="0069139A"/>
    <w:rsid w:val="006916B8"/>
    <w:rsid w:val="00691F45"/>
    <w:rsid w:val="0069293A"/>
    <w:rsid w:val="00692C8C"/>
    <w:rsid w:val="00693458"/>
    <w:rsid w:val="00693A51"/>
    <w:rsid w:val="00694407"/>
    <w:rsid w:val="00696367"/>
    <w:rsid w:val="006A03E3"/>
    <w:rsid w:val="006A0B9E"/>
    <w:rsid w:val="006A0DA2"/>
    <w:rsid w:val="006A10F2"/>
    <w:rsid w:val="006A21AD"/>
    <w:rsid w:val="006A28DA"/>
    <w:rsid w:val="006A2B85"/>
    <w:rsid w:val="006A37CE"/>
    <w:rsid w:val="006A498C"/>
    <w:rsid w:val="006A6751"/>
    <w:rsid w:val="006A7F2B"/>
    <w:rsid w:val="006B3304"/>
    <w:rsid w:val="006B3E41"/>
    <w:rsid w:val="006B42DB"/>
    <w:rsid w:val="006B470E"/>
    <w:rsid w:val="006B6093"/>
    <w:rsid w:val="006C2CC0"/>
    <w:rsid w:val="006C353C"/>
    <w:rsid w:val="006C3889"/>
    <w:rsid w:val="006C3A96"/>
    <w:rsid w:val="006C3CA8"/>
    <w:rsid w:val="006C48CB"/>
    <w:rsid w:val="006C4972"/>
    <w:rsid w:val="006C6612"/>
    <w:rsid w:val="006D5D65"/>
    <w:rsid w:val="006D787F"/>
    <w:rsid w:val="006E0096"/>
    <w:rsid w:val="006E066E"/>
    <w:rsid w:val="006E16F0"/>
    <w:rsid w:val="006E1CF0"/>
    <w:rsid w:val="006E2B0E"/>
    <w:rsid w:val="006E346E"/>
    <w:rsid w:val="006E3685"/>
    <w:rsid w:val="006E3CAC"/>
    <w:rsid w:val="006E5823"/>
    <w:rsid w:val="006E5988"/>
    <w:rsid w:val="006E64F3"/>
    <w:rsid w:val="006E7589"/>
    <w:rsid w:val="006F008F"/>
    <w:rsid w:val="006F218B"/>
    <w:rsid w:val="006F2964"/>
    <w:rsid w:val="006F29EE"/>
    <w:rsid w:val="006F4967"/>
    <w:rsid w:val="006F4A96"/>
    <w:rsid w:val="006F62DF"/>
    <w:rsid w:val="006F6DC9"/>
    <w:rsid w:val="006F7439"/>
    <w:rsid w:val="00702C1C"/>
    <w:rsid w:val="00702EA2"/>
    <w:rsid w:val="00702EA6"/>
    <w:rsid w:val="00703F7B"/>
    <w:rsid w:val="0070444D"/>
    <w:rsid w:val="00704776"/>
    <w:rsid w:val="007053FD"/>
    <w:rsid w:val="00705513"/>
    <w:rsid w:val="00706247"/>
    <w:rsid w:val="00706A77"/>
    <w:rsid w:val="00710C25"/>
    <w:rsid w:val="00716BDE"/>
    <w:rsid w:val="007173BC"/>
    <w:rsid w:val="00717831"/>
    <w:rsid w:val="00717A0A"/>
    <w:rsid w:val="00717D96"/>
    <w:rsid w:val="007208C8"/>
    <w:rsid w:val="00721878"/>
    <w:rsid w:val="00721D8E"/>
    <w:rsid w:val="007228BC"/>
    <w:rsid w:val="00725D56"/>
    <w:rsid w:val="00726B99"/>
    <w:rsid w:val="007277A2"/>
    <w:rsid w:val="00730A78"/>
    <w:rsid w:val="00730AA9"/>
    <w:rsid w:val="00730C02"/>
    <w:rsid w:val="0073219E"/>
    <w:rsid w:val="00733F6B"/>
    <w:rsid w:val="007343D0"/>
    <w:rsid w:val="00734E93"/>
    <w:rsid w:val="0073668F"/>
    <w:rsid w:val="007375C7"/>
    <w:rsid w:val="00740BA3"/>
    <w:rsid w:val="0074180F"/>
    <w:rsid w:val="00742645"/>
    <w:rsid w:val="007426FD"/>
    <w:rsid w:val="00742725"/>
    <w:rsid w:val="00742F03"/>
    <w:rsid w:val="007431E7"/>
    <w:rsid w:val="00745201"/>
    <w:rsid w:val="00746051"/>
    <w:rsid w:val="00746A3A"/>
    <w:rsid w:val="0074703F"/>
    <w:rsid w:val="00747C8A"/>
    <w:rsid w:val="007529C8"/>
    <w:rsid w:val="00754F03"/>
    <w:rsid w:val="00754FB2"/>
    <w:rsid w:val="00755052"/>
    <w:rsid w:val="00761BA7"/>
    <w:rsid w:val="00763256"/>
    <w:rsid w:val="00763CDD"/>
    <w:rsid w:val="0076441A"/>
    <w:rsid w:val="00765866"/>
    <w:rsid w:val="0076749B"/>
    <w:rsid w:val="00770290"/>
    <w:rsid w:val="0077049A"/>
    <w:rsid w:val="00772309"/>
    <w:rsid w:val="007723B0"/>
    <w:rsid w:val="00773D88"/>
    <w:rsid w:val="00774126"/>
    <w:rsid w:val="0077465C"/>
    <w:rsid w:val="0077499E"/>
    <w:rsid w:val="00775D8F"/>
    <w:rsid w:val="00776F45"/>
    <w:rsid w:val="00777C13"/>
    <w:rsid w:val="00780E68"/>
    <w:rsid w:val="00781DCE"/>
    <w:rsid w:val="00781EEA"/>
    <w:rsid w:val="00782F07"/>
    <w:rsid w:val="0078333F"/>
    <w:rsid w:val="007846AF"/>
    <w:rsid w:val="00784CC4"/>
    <w:rsid w:val="0078533A"/>
    <w:rsid w:val="00787614"/>
    <w:rsid w:val="00790128"/>
    <w:rsid w:val="007919DC"/>
    <w:rsid w:val="00792C73"/>
    <w:rsid w:val="00794897"/>
    <w:rsid w:val="007959FF"/>
    <w:rsid w:val="00797235"/>
    <w:rsid w:val="00797A37"/>
    <w:rsid w:val="007A01F9"/>
    <w:rsid w:val="007A0B35"/>
    <w:rsid w:val="007A0E99"/>
    <w:rsid w:val="007A1734"/>
    <w:rsid w:val="007A1ECC"/>
    <w:rsid w:val="007A3D37"/>
    <w:rsid w:val="007A4AF3"/>
    <w:rsid w:val="007A4BFF"/>
    <w:rsid w:val="007A57E1"/>
    <w:rsid w:val="007B0035"/>
    <w:rsid w:val="007B0379"/>
    <w:rsid w:val="007B0695"/>
    <w:rsid w:val="007B1CAD"/>
    <w:rsid w:val="007B2983"/>
    <w:rsid w:val="007B2F92"/>
    <w:rsid w:val="007B4106"/>
    <w:rsid w:val="007B5E89"/>
    <w:rsid w:val="007B680D"/>
    <w:rsid w:val="007B6E42"/>
    <w:rsid w:val="007B7D41"/>
    <w:rsid w:val="007C018E"/>
    <w:rsid w:val="007C0E34"/>
    <w:rsid w:val="007C1B2F"/>
    <w:rsid w:val="007C2971"/>
    <w:rsid w:val="007C412B"/>
    <w:rsid w:val="007C4FC7"/>
    <w:rsid w:val="007C5FAD"/>
    <w:rsid w:val="007C62ED"/>
    <w:rsid w:val="007C7BF6"/>
    <w:rsid w:val="007D0737"/>
    <w:rsid w:val="007D11EE"/>
    <w:rsid w:val="007D153C"/>
    <w:rsid w:val="007D1D52"/>
    <w:rsid w:val="007D219D"/>
    <w:rsid w:val="007D241D"/>
    <w:rsid w:val="007D3044"/>
    <w:rsid w:val="007D3A6E"/>
    <w:rsid w:val="007D3EED"/>
    <w:rsid w:val="007D4836"/>
    <w:rsid w:val="007D62D2"/>
    <w:rsid w:val="007D7032"/>
    <w:rsid w:val="007D730F"/>
    <w:rsid w:val="007E080E"/>
    <w:rsid w:val="007E17B4"/>
    <w:rsid w:val="007E1F6C"/>
    <w:rsid w:val="007E20B9"/>
    <w:rsid w:val="007E38F3"/>
    <w:rsid w:val="007E39C2"/>
    <w:rsid w:val="007E5841"/>
    <w:rsid w:val="007E5C98"/>
    <w:rsid w:val="007E7A97"/>
    <w:rsid w:val="007E7D0D"/>
    <w:rsid w:val="007F00BD"/>
    <w:rsid w:val="007F06B7"/>
    <w:rsid w:val="007F1627"/>
    <w:rsid w:val="007F16A7"/>
    <w:rsid w:val="007F5F00"/>
    <w:rsid w:val="007F67EE"/>
    <w:rsid w:val="008004EB"/>
    <w:rsid w:val="00801A72"/>
    <w:rsid w:val="00802061"/>
    <w:rsid w:val="0080429E"/>
    <w:rsid w:val="00804852"/>
    <w:rsid w:val="00805116"/>
    <w:rsid w:val="00805B33"/>
    <w:rsid w:val="008060A9"/>
    <w:rsid w:val="0080678F"/>
    <w:rsid w:val="00806EE2"/>
    <w:rsid w:val="00807B24"/>
    <w:rsid w:val="00810FCB"/>
    <w:rsid w:val="00811333"/>
    <w:rsid w:val="00813D5F"/>
    <w:rsid w:val="00814C93"/>
    <w:rsid w:val="00817600"/>
    <w:rsid w:val="00817816"/>
    <w:rsid w:val="0082098E"/>
    <w:rsid w:val="00821022"/>
    <w:rsid w:val="00821B0F"/>
    <w:rsid w:val="00824207"/>
    <w:rsid w:val="00824EFF"/>
    <w:rsid w:val="00826E40"/>
    <w:rsid w:val="0082743F"/>
    <w:rsid w:val="00827D82"/>
    <w:rsid w:val="008325E9"/>
    <w:rsid w:val="008337CF"/>
    <w:rsid w:val="008354AB"/>
    <w:rsid w:val="0083647E"/>
    <w:rsid w:val="00836709"/>
    <w:rsid w:val="00837DAE"/>
    <w:rsid w:val="008408A6"/>
    <w:rsid w:val="00840F6A"/>
    <w:rsid w:val="00841EC3"/>
    <w:rsid w:val="00841F3C"/>
    <w:rsid w:val="0084290D"/>
    <w:rsid w:val="00842E4F"/>
    <w:rsid w:val="00843232"/>
    <w:rsid w:val="00843594"/>
    <w:rsid w:val="00843A62"/>
    <w:rsid w:val="00843EB4"/>
    <w:rsid w:val="00844399"/>
    <w:rsid w:val="00845412"/>
    <w:rsid w:val="00845D81"/>
    <w:rsid w:val="0084699A"/>
    <w:rsid w:val="008473B2"/>
    <w:rsid w:val="0084782D"/>
    <w:rsid w:val="00850595"/>
    <w:rsid w:val="0085062D"/>
    <w:rsid w:val="00850CEA"/>
    <w:rsid w:val="00850E94"/>
    <w:rsid w:val="00850E9A"/>
    <w:rsid w:val="00851205"/>
    <w:rsid w:val="00851386"/>
    <w:rsid w:val="00851DB7"/>
    <w:rsid w:val="008525D4"/>
    <w:rsid w:val="008538FD"/>
    <w:rsid w:val="008545EA"/>
    <w:rsid w:val="00855C1B"/>
    <w:rsid w:val="008600FA"/>
    <w:rsid w:val="00860173"/>
    <w:rsid w:val="00860B73"/>
    <w:rsid w:val="00860FDC"/>
    <w:rsid w:val="00861056"/>
    <w:rsid w:val="008613D1"/>
    <w:rsid w:val="00861F36"/>
    <w:rsid w:val="008620EA"/>
    <w:rsid w:val="00862C23"/>
    <w:rsid w:val="00862E09"/>
    <w:rsid w:val="00866F96"/>
    <w:rsid w:val="008677FA"/>
    <w:rsid w:val="00870174"/>
    <w:rsid w:val="008721CB"/>
    <w:rsid w:val="00873F9A"/>
    <w:rsid w:val="008753D2"/>
    <w:rsid w:val="0087559A"/>
    <w:rsid w:val="0087723A"/>
    <w:rsid w:val="00877B27"/>
    <w:rsid w:val="008817B9"/>
    <w:rsid w:val="00883B94"/>
    <w:rsid w:val="0088434A"/>
    <w:rsid w:val="0088493F"/>
    <w:rsid w:val="0088633C"/>
    <w:rsid w:val="00886B72"/>
    <w:rsid w:val="008870A7"/>
    <w:rsid w:val="008878ED"/>
    <w:rsid w:val="00887A62"/>
    <w:rsid w:val="0089168B"/>
    <w:rsid w:val="008918FD"/>
    <w:rsid w:val="00891E86"/>
    <w:rsid w:val="00891ECA"/>
    <w:rsid w:val="0089524B"/>
    <w:rsid w:val="0089719C"/>
    <w:rsid w:val="00897E11"/>
    <w:rsid w:val="008A022B"/>
    <w:rsid w:val="008A0B32"/>
    <w:rsid w:val="008A129B"/>
    <w:rsid w:val="008A1AEE"/>
    <w:rsid w:val="008A1F41"/>
    <w:rsid w:val="008A48BE"/>
    <w:rsid w:val="008A5253"/>
    <w:rsid w:val="008A5643"/>
    <w:rsid w:val="008A57FA"/>
    <w:rsid w:val="008A70F4"/>
    <w:rsid w:val="008A776B"/>
    <w:rsid w:val="008B0069"/>
    <w:rsid w:val="008B03A5"/>
    <w:rsid w:val="008B04CA"/>
    <w:rsid w:val="008B163E"/>
    <w:rsid w:val="008B1A4B"/>
    <w:rsid w:val="008B1B70"/>
    <w:rsid w:val="008B1D7B"/>
    <w:rsid w:val="008B4781"/>
    <w:rsid w:val="008B47A1"/>
    <w:rsid w:val="008B4E8E"/>
    <w:rsid w:val="008B6280"/>
    <w:rsid w:val="008B649D"/>
    <w:rsid w:val="008B6EED"/>
    <w:rsid w:val="008B7099"/>
    <w:rsid w:val="008B7839"/>
    <w:rsid w:val="008B7AE8"/>
    <w:rsid w:val="008C00C7"/>
    <w:rsid w:val="008C06E0"/>
    <w:rsid w:val="008C0A6B"/>
    <w:rsid w:val="008C23E4"/>
    <w:rsid w:val="008C2CF2"/>
    <w:rsid w:val="008C3CD5"/>
    <w:rsid w:val="008C41B9"/>
    <w:rsid w:val="008C52B0"/>
    <w:rsid w:val="008C61C5"/>
    <w:rsid w:val="008D0BC9"/>
    <w:rsid w:val="008D17B6"/>
    <w:rsid w:val="008D1F2D"/>
    <w:rsid w:val="008D1FC2"/>
    <w:rsid w:val="008D267B"/>
    <w:rsid w:val="008D26A4"/>
    <w:rsid w:val="008D3DD1"/>
    <w:rsid w:val="008D3DFB"/>
    <w:rsid w:val="008D3F09"/>
    <w:rsid w:val="008D5043"/>
    <w:rsid w:val="008D567C"/>
    <w:rsid w:val="008D59F1"/>
    <w:rsid w:val="008E16D4"/>
    <w:rsid w:val="008E1C92"/>
    <w:rsid w:val="008E3F64"/>
    <w:rsid w:val="008E4A9C"/>
    <w:rsid w:val="008E5868"/>
    <w:rsid w:val="008E6301"/>
    <w:rsid w:val="008E6612"/>
    <w:rsid w:val="008E6D77"/>
    <w:rsid w:val="008E7B24"/>
    <w:rsid w:val="008F2FC6"/>
    <w:rsid w:val="008F341F"/>
    <w:rsid w:val="008F44BE"/>
    <w:rsid w:val="008F474E"/>
    <w:rsid w:val="008F5250"/>
    <w:rsid w:val="008F71B4"/>
    <w:rsid w:val="00903F29"/>
    <w:rsid w:val="0090411A"/>
    <w:rsid w:val="00904841"/>
    <w:rsid w:val="009064F5"/>
    <w:rsid w:val="00907E2F"/>
    <w:rsid w:val="0091312A"/>
    <w:rsid w:val="00913E95"/>
    <w:rsid w:val="00914270"/>
    <w:rsid w:val="00915BDD"/>
    <w:rsid w:val="009163EE"/>
    <w:rsid w:val="00917AC3"/>
    <w:rsid w:val="00917CD8"/>
    <w:rsid w:val="009203A6"/>
    <w:rsid w:val="00920802"/>
    <w:rsid w:val="00920F60"/>
    <w:rsid w:val="00921AF3"/>
    <w:rsid w:val="00925362"/>
    <w:rsid w:val="00931D3C"/>
    <w:rsid w:val="00932822"/>
    <w:rsid w:val="00934BD6"/>
    <w:rsid w:val="00934C7C"/>
    <w:rsid w:val="009351F8"/>
    <w:rsid w:val="00936318"/>
    <w:rsid w:val="00937184"/>
    <w:rsid w:val="009413FA"/>
    <w:rsid w:val="009417E0"/>
    <w:rsid w:val="00943FF6"/>
    <w:rsid w:val="0094511F"/>
    <w:rsid w:val="00945457"/>
    <w:rsid w:val="00947D3F"/>
    <w:rsid w:val="009508BC"/>
    <w:rsid w:val="00950938"/>
    <w:rsid w:val="0095515C"/>
    <w:rsid w:val="009551F6"/>
    <w:rsid w:val="00956158"/>
    <w:rsid w:val="00957781"/>
    <w:rsid w:val="00957E88"/>
    <w:rsid w:val="00961C21"/>
    <w:rsid w:val="0096435C"/>
    <w:rsid w:val="00965305"/>
    <w:rsid w:val="00965337"/>
    <w:rsid w:val="00965B87"/>
    <w:rsid w:val="00966A54"/>
    <w:rsid w:val="009670CD"/>
    <w:rsid w:val="00970167"/>
    <w:rsid w:val="00970252"/>
    <w:rsid w:val="00970554"/>
    <w:rsid w:val="00970A12"/>
    <w:rsid w:val="009739FF"/>
    <w:rsid w:val="00973CA8"/>
    <w:rsid w:val="00973D92"/>
    <w:rsid w:val="00975D90"/>
    <w:rsid w:val="009765F2"/>
    <w:rsid w:val="009774EB"/>
    <w:rsid w:val="00980155"/>
    <w:rsid w:val="00981EBF"/>
    <w:rsid w:val="0098252E"/>
    <w:rsid w:val="00982728"/>
    <w:rsid w:val="00983A14"/>
    <w:rsid w:val="00983CED"/>
    <w:rsid w:val="00984550"/>
    <w:rsid w:val="00984A35"/>
    <w:rsid w:val="00985816"/>
    <w:rsid w:val="009876A2"/>
    <w:rsid w:val="00990523"/>
    <w:rsid w:val="00991AE2"/>
    <w:rsid w:val="00992127"/>
    <w:rsid w:val="009928EF"/>
    <w:rsid w:val="00992959"/>
    <w:rsid w:val="00992C14"/>
    <w:rsid w:val="009932BE"/>
    <w:rsid w:val="00993949"/>
    <w:rsid w:val="0099399C"/>
    <w:rsid w:val="00994082"/>
    <w:rsid w:val="009948EE"/>
    <w:rsid w:val="009949BD"/>
    <w:rsid w:val="00994FC8"/>
    <w:rsid w:val="0099560C"/>
    <w:rsid w:val="00995899"/>
    <w:rsid w:val="0099626D"/>
    <w:rsid w:val="009962BE"/>
    <w:rsid w:val="00996A93"/>
    <w:rsid w:val="009A042C"/>
    <w:rsid w:val="009A05E4"/>
    <w:rsid w:val="009A15D0"/>
    <w:rsid w:val="009A1BA4"/>
    <w:rsid w:val="009A1E20"/>
    <w:rsid w:val="009A515E"/>
    <w:rsid w:val="009A7736"/>
    <w:rsid w:val="009A79F2"/>
    <w:rsid w:val="009B2729"/>
    <w:rsid w:val="009B27C8"/>
    <w:rsid w:val="009B2B4F"/>
    <w:rsid w:val="009B46DE"/>
    <w:rsid w:val="009B4C12"/>
    <w:rsid w:val="009B55EA"/>
    <w:rsid w:val="009B7113"/>
    <w:rsid w:val="009B7CD9"/>
    <w:rsid w:val="009B7DAC"/>
    <w:rsid w:val="009B7F9E"/>
    <w:rsid w:val="009C0B3B"/>
    <w:rsid w:val="009C16B8"/>
    <w:rsid w:val="009C16F1"/>
    <w:rsid w:val="009C2CFB"/>
    <w:rsid w:val="009C3967"/>
    <w:rsid w:val="009C3F96"/>
    <w:rsid w:val="009C41EA"/>
    <w:rsid w:val="009C425C"/>
    <w:rsid w:val="009C4701"/>
    <w:rsid w:val="009C68D4"/>
    <w:rsid w:val="009C7556"/>
    <w:rsid w:val="009C7C95"/>
    <w:rsid w:val="009D0138"/>
    <w:rsid w:val="009D10EA"/>
    <w:rsid w:val="009D1342"/>
    <w:rsid w:val="009D1465"/>
    <w:rsid w:val="009D16D0"/>
    <w:rsid w:val="009D1D3D"/>
    <w:rsid w:val="009D2C50"/>
    <w:rsid w:val="009D3442"/>
    <w:rsid w:val="009D3443"/>
    <w:rsid w:val="009D46C4"/>
    <w:rsid w:val="009D4987"/>
    <w:rsid w:val="009D54B6"/>
    <w:rsid w:val="009D5BC8"/>
    <w:rsid w:val="009D637A"/>
    <w:rsid w:val="009D6E5E"/>
    <w:rsid w:val="009E0066"/>
    <w:rsid w:val="009E06E3"/>
    <w:rsid w:val="009E0CB3"/>
    <w:rsid w:val="009E2A21"/>
    <w:rsid w:val="009E36BB"/>
    <w:rsid w:val="009E3773"/>
    <w:rsid w:val="009E3C63"/>
    <w:rsid w:val="009E467A"/>
    <w:rsid w:val="009E5B29"/>
    <w:rsid w:val="009E5C20"/>
    <w:rsid w:val="009E5F14"/>
    <w:rsid w:val="009E60E2"/>
    <w:rsid w:val="009E700B"/>
    <w:rsid w:val="009E70C3"/>
    <w:rsid w:val="009E7B6B"/>
    <w:rsid w:val="009F09AD"/>
    <w:rsid w:val="009F0A13"/>
    <w:rsid w:val="009F15F6"/>
    <w:rsid w:val="009F2AE6"/>
    <w:rsid w:val="009F39ED"/>
    <w:rsid w:val="009F41B6"/>
    <w:rsid w:val="009F4744"/>
    <w:rsid w:val="009F5850"/>
    <w:rsid w:val="009F6C0A"/>
    <w:rsid w:val="00A01350"/>
    <w:rsid w:val="00A02433"/>
    <w:rsid w:val="00A0470F"/>
    <w:rsid w:val="00A058EE"/>
    <w:rsid w:val="00A1089A"/>
    <w:rsid w:val="00A1096C"/>
    <w:rsid w:val="00A125F9"/>
    <w:rsid w:val="00A13690"/>
    <w:rsid w:val="00A1374B"/>
    <w:rsid w:val="00A15100"/>
    <w:rsid w:val="00A154FC"/>
    <w:rsid w:val="00A177F9"/>
    <w:rsid w:val="00A1788A"/>
    <w:rsid w:val="00A179A9"/>
    <w:rsid w:val="00A21034"/>
    <w:rsid w:val="00A24A0F"/>
    <w:rsid w:val="00A24D12"/>
    <w:rsid w:val="00A26A7D"/>
    <w:rsid w:val="00A27916"/>
    <w:rsid w:val="00A27942"/>
    <w:rsid w:val="00A30134"/>
    <w:rsid w:val="00A31028"/>
    <w:rsid w:val="00A31AB2"/>
    <w:rsid w:val="00A31C26"/>
    <w:rsid w:val="00A322FA"/>
    <w:rsid w:val="00A324D3"/>
    <w:rsid w:val="00A34A6A"/>
    <w:rsid w:val="00A357AC"/>
    <w:rsid w:val="00A36F99"/>
    <w:rsid w:val="00A37089"/>
    <w:rsid w:val="00A37677"/>
    <w:rsid w:val="00A40CA9"/>
    <w:rsid w:val="00A4112C"/>
    <w:rsid w:val="00A41CFE"/>
    <w:rsid w:val="00A421C7"/>
    <w:rsid w:val="00A42D27"/>
    <w:rsid w:val="00A42D49"/>
    <w:rsid w:val="00A42E59"/>
    <w:rsid w:val="00A43B78"/>
    <w:rsid w:val="00A44327"/>
    <w:rsid w:val="00A45E31"/>
    <w:rsid w:val="00A50CF1"/>
    <w:rsid w:val="00A512DD"/>
    <w:rsid w:val="00A542DF"/>
    <w:rsid w:val="00A54A36"/>
    <w:rsid w:val="00A558A0"/>
    <w:rsid w:val="00A56719"/>
    <w:rsid w:val="00A56A6F"/>
    <w:rsid w:val="00A605F3"/>
    <w:rsid w:val="00A615BB"/>
    <w:rsid w:val="00A62554"/>
    <w:rsid w:val="00A63669"/>
    <w:rsid w:val="00A63A08"/>
    <w:rsid w:val="00A662E7"/>
    <w:rsid w:val="00A66615"/>
    <w:rsid w:val="00A7122A"/>
    <w:rsid w:val="00A71E3C"/>
    <w:rsid w:val="00A71F77"/>
    <w:rsid w:val="00A71F82"/>
    <w:rsid w:val="00A7281D"/>
    <w:rsid w:val="00A7343F"/>
    <w:rsid w:val="00A75305"/>
    <w:rsid w:val="00A754DD"/>
    <w:rsid w:val="00A75648"/>
    <w:rsid w:val="00A75A77"/>
    <w:rsid w:val="00A769D2"/>
    <w:rsid w:val="00A80FE4"/>
    <w:rsid w:val="00A81CF7"/>
    <w:rsid w:val="00A824B4"/>
    <w:rsid w:val="00A8260F"/>
    <w:rsid w:val="00A8271B"/>
    <w:rsid w:val="00A82E7B"/>
    <w:rsid w:val="00A84ACE"/>
    <w:rsid w:val="00A86CD9"/>
    <w:rsid w:val="00A875E6"/>
    <w:rsid w:val="00A87657"/>
    <w:rsid w:val="00A87985"/>
    <w:rsid w:val="00A87A9F"/>
    <w:rsid w:val="00A91F01"/>
    <w:rsid w:val="00A92A56"/>
    <w:rsid w:val="00A93835"/>
    <w:rsid w:val="00A94650"/>
    <w:rsid w:val="00A946CE"/>
    <w:rsid w:val="00A96D61"/>
    <w:rsid w:val="00A97F80"/>
    <w:rsid w:val="00AA0A98"/>
    <w:rsid w:val="00AA1B94"/>
    <w:rsid w:val="00AA23AD"/>
    <w:rsid w:val="00AA4537"/>
    <w:rsid w:val="00AA5A55"/>
    <w:rsid w:val="00AA6AB4"/>
    <w:rsid w:val="00AA6B5E"/>
    <w:rsid w:val="00AA6F37"/>
    <w:rsid w:val="00AB0BAF"/>
    <w:rsid w:val="00AB28A2"/>
    <w:rsid w:val="00AB2BBD"/>
    <w:rsid w:val="00AB316B"/>
    <w:rsid w:val="00AB339D"/>
    <w:rsid w:val="00AB46E6"/>
    <w:rsid w:val="00AB7308"/>
    <w:rsid w:val="00AB7FBE"/>
    <w:rsid w:val="00AC1C19"/>
    <w:rsid w:val="00AC1DE6"/>
    <w:rsid w:val="00AC37B9"/>
    <w:rsid w:val="00AC3BFE"/>
    <w:rsid w:val="00AC5663"/>
    <w:rsid w:val="00AC5CD5"/>
    <w:rsid w:val="00AC6740"/>
    <w:rsid w:val="00AC6EEB"/>
    <w:rsid w:val="00AC72A7"/>
    <w:rsid w:val="00AC78A1"/>
    <w:rsid w:val="00AD0816"/>
    <w:rsid w:val="00AD130C"/>
    <w:rsid w:val="00AD1718"/>
    <w:rsid w:val="00AD17FE"/>
    <w:rsid w:val="00AD413C"/>
    <w:rsid w:val="00AD7069"/>
    <w:rsid w:val="00AD7293"/>
    <w:rsid w:val="00AD7C72"/>
    <w:rsid w:val="00AD7F48"/>
    <w:rsid w:val="00AE060D"/>
    <w:rsid w:val="00AE07CB"/>
    <w:rsid w:val="00AE0E00"/>
    <w:rsid w:val="00AE113E"/>
    <w:rsid w:val="00AE1A79"/>
    <w:rsid w:val="00AE1E36"/>
    <w:rsid w:val="00AE243C"/>
    <w:rsid w:val="00AE2D29"/>
    <w:rsid w:val="00AE4075"/>
    <w:rsid w:val="00AE47B4"/>
    <w:rsid w:val="00AE7375"/>
    <w:rsid w:val="00AE73B2"/>
    <w:rsid w:val="00AE7B54"/>
    <w:rsid w:val="00AE7B7D"/>
    <w:rsid w:val="00AE7CFA"/>
    <w:rsid w:val="00AF037B"/>
    <w:rsid w:val="00AF1719"/>
    <w:rsid w:val="00AF193F"/>
    <w:rsid w:val="00AF27C4"/>
    <w:rsid w:val="00AF2C4D"/>
    <w:rsid w:val="00AF3E4F"/>
    <w:rsid w:val="00AF482E"/>
    <w:rsid w:val="00AF507B"/>
    <w:rsid w:val="00AF53C8"/>
    <w:rsid w:val="00AF5835"/>
    <w:rsid w:val="00AF6906"/>
    <w:rsid w:val="00B0140C"/>
    <w:rsid w:val="00B03078"/>
    <w:rsid w:val="00B03D87"/>
    <w:rsid w:val="00B0578B"/>
    <w:rsid w:val="00B06385"/>
    <w:rsid w:val="00B06DE1"/>
    <w:rsid w:val="00B11972"/>
    <w:rsid w:val="00B13C36"/>
    <w:rsid w:val="00B15399"/>
    <w:rsid w:val="00B15841"/>
    <w:rsid w:val="00B15F10"/>
    <w:rsid w:val="00B16768"/>
    <w:rsid w:val="00B17627"/>
    <w:rsid w:val="00B17A3E"/>
    <w:rsid w:val="00B17F1C"/>
    <w:rsid w:val="00B21A52"/>
    <w:rsid w:val="00B21D57"/>
    <w:rsid w:val="00B22873"/>
    <w:rsid w:val="00B22F29"/>
    <w:rsid w:val="00B23BD4"/>
    <w:rsid w:val="00B24D70"/>
    <w:rsid w:val="00B25CB5"/>
    <w:rsid w:val="00B26EB7"/>
    <w:rsid w:val="00B27B5B"/>
    <w:rsid w:val="00B27D04"/>
    <w:rsid w:val="00B27FAF"/>
    <w:rsid w:val="00B303ED"/>
    <w:rsid w:val="00B30A4C"/>
    <w:rsid w:val="00B31255"/>
    <w:rsid w:val="00B31526"/>
    <w:rsid w:val="00B318A7"/>
    <w:rsid w:val="00B32272"/>
    <w:rsid w:val="00B35B76"/>
    <w:rsid w:val="00B36208"/>
    <w:rsid w:val="00B368E3"/>
    <w:rsid w:val="00B37186"/>
    <w:rsid w:val="00B37CCB"/>
    <w:rsid w:val="00B40151"/>
    <w:rsid w:val="00B40560"/>
    <w:rsid w:val="00B409B7"/>
    <w:rsid w:val="00B42F47"/>
    <w:rsid w:val="00B43DAA"/>
    <w:rsid w:val="00B453FC"/>
    <w:rsid w:val="00B472CB"/>
    <w:rsid w:val="00B504A2"/>
    <w:rsid w:val="00B5128A"/>
    <w:rsid w:val="00B51D7F"/>
    <w:rsid w:val="00B52187"/>
    <w:rsid w:val="00B52394"/>
    <w:rsid w:val="00B53579"/>
    <w:rsid w:val="00B555D7"/>
    <w:rsid w:val="00B56DA4"/>
    <w:rsid w:val="00B617D1"/>
    <w:rsid w:val="00B6180E"/>
    <w:rsid w:val="00B6240C"/>
    <w:rsid w:val="00B627C8"/>
    <w:rsid w:val="00B635B1"/>
    <w:rsid w:val="00B66ADE"/>
    <w:rsid w:val="00B66D18"/>
    <w:rsid w:val="00B704F5"/>
    <w:rsid w:val="00B70C82"/>
    <w:rsid w:val="00B73D3A"/>
    <w:rsid w:val="00B7435F"/>
    <w:rsid w:val="00B74704"/>
    <w:rsid w:val="00B747BB"/>
    <w:rsid w:val="00B76450"/>
    <w:rsid w:val="00B765EA"/>
    <w:rsid w:val="00B766C7"/>
    <w:rsid w:val="00B76E4B"/>
    <w:rsid w:val="00B76F7C"/>
    <w:rsid w:val="00B776CB"/>
    <w:rsid w:val="00B81575"/>
    <w:rsid w:val="00B81EFD"/>
    <w:rsid w:val="00B82D0D"/>
    <w:rsid w:val="00B82D7E"/>
    <w:rsid w:val="00B82F3F"/>
    <w:rsid w:val="00B83570"/>
    <w:rsid w:val="00B83637"/>
    <w:rsid w:val="00B83B12"/>
    <w:rsid w:val="00B83F75"/>
    <w:rsid w:val="00B84993"/>
    <w:rsid w:val="00B85F9D"/>
    <w:rsid w:val="00B868C9"/>
    <w:rsid w:val="00B8769D"/>
    <w:rsid w:val="00B90B85"/>
    <w:rsid w:val="00B90CB9"/>
    <w:rsid w:val="00B912D1"/>
    <w:rsid w:val="00B91508"/>
    <w:rsid w:val="00B92A00"/>
    <w:rsid w:val="00B935DD"/>
    <w:rsid w:val="00B94489"/>
    <w:rsid w:val="00B94DBB"/>
    <w:rsid w:val="00B95C4B"/>
    <w:rsid w:val="00B9610D"/>
    <w:rsid w:val="00B96884"/>
    <w:rsid w:val="00B96F66"/>
    <w:rsid w:val="00BA0D19"/>
    <w:rsid w:val="00BA172B"/>
    <w:rsid w:val="00BA47DF"/>
    <w:rsid w:val="00BA4B03"/>
    <w:rsid w:val="00BA4FD8"/>
    <w:rsid w:val="00BA5844"/>
    <w:rsid w:val="00BB0345"/>
    <w:rsid w:val="00BB11AF"/>
    <w:rsid w:val="00BB1716"/>
    <w:rsid w:val="00BB34C0"/>
    <w:rsid w:val="00BB3539"/>
    <w:rsid w:val="00BB3743"/>
    <w:rsid w:val="00BB4227"/>
    <w:rsid w:val="00BB5327"/>
    <w:rsid w:val="00BC24CC"/>
    <w:rsid w:val="00BC25F4"/>
    <w:rsid w:val="00BC421A"/>
    <w:rsid w:val="00BC6E70"/>
    <w:rsid w:val="00BC70E7"/>
    <w:rsid w:val="00BD031D"/>
    <w:rsid w:val="00BD0D94"/>
    <w:rsid w:val="00BD18CA"/>
    <w:rsid w:val="00BD3BD5"/>
    <w:rsid w:val="00BD49B7"/>
    <w:rsid w:val="00BD4DE5"/>
    <w:rsid w:val="00BD5A64"/>
    <w:rsid w:val="00BD62DB"/>
    <w:rsid w:val="00BD6628"/>
    <w:rsid w:val="00BE2814"/>
    <w:rsid w:val="00BE37A2"/>
    <w:rsid w:val="00BE42AC"/>
    <w:rsid w:val="00BE44FD"/>
    <w:rsid w:val="00BE4ACD"/>
    <w:rsid w:val="00BE4AD5"/>
    <w:rsid w:val="00BE53CD"/>
    <w:rsid w:val="00BE54A3"/>
    <w:rsid w:val="00BE5628"/>
    <w:rsid w:val="00BE6859"/>
    <w:rsid w:val="00BE7B28"/>
    <w:rsid w:val="00BF2259"/>
    <w:rsid w:val="00BF2AB7"/>
    <w:rsid w:val="00BF2DFA"/>
    <w:rsid w:val="00BF34D7"/>
    <w:rsid w:val="00BF3CA0"/>
    <w:rsid w:val="00BF5221"/>
    <w:rsid w:val="00C00F69"/>
    <w:rsid w:val="00C02766"/>
    <w:rsid w:val="00C02F65"/>
    <w:rsid w:val="00C03BCC"/>
    <w:rsid w:val="00C03EC2"/>
    <w:rsid w:val="00C04B7D"/>
    <w:rsid w:val="00C078B9"/>
    <w:rsid w:val="00C07A4B"/>
    <w:rsid w:val="00C07D22"/>
    <w:rsid w:val="00C10074"/>
    <w:rsid w:val="00C11511"/>
    <w:rsid w:val="00C11951"/>
    <w:rsid w:val="00C13F36"/>
    <w:rsid w:val="00C1445A"/>
    <w:rsid w:val="00C144E8"/>
    <w:rsid w:val="00C1637A"/>
    <w:rsid w:val="00C17267"/>
    <w:rsid w:val="00C174F3"/>
    <w:rsid w:val="00C20182"/>
    <w:rsid w:val="00C20D5D"/>
    <w:rsid w:val="00C23A35"/>
    <w:rsid w:val="00C247DB"/>
    <w:rsid w:val="00C256CF"/>
    <w:rsid w:val="00C2592D"/>
    <w:rsid w:val="00C26280"/>
    <w:rsid w:val="00C26449"/>
    <w:rsid w:val="00C271BF"/>
    <w:rsid w:val="00C30653"/>
    <w:rsid w:val="00C314F0"/>
    <w:rsid w:val="00C316C3"/>
    <w:rsid w:val="00C333F5"/>
    <w:rsid w:val="00C33D4D"/>
    <w:rsid w:val="00C340A0"/>
    <w:rsid w:val="00C3440D"/>
    <w:rsid w:val="00C34E6A"/>
    <w:rsid w:val="00C34FB4"/>
    <w:rsid w:val="00C35E54"/>
    <w:rsid w:val="00C35FCB"/>
    <w:rsid w:val="00C375AD"/>
    <w:rsid w:val="00C40166"/>
    <w:rsid w:val="00C41134"/>
    <w:rsid w:val="00C44876"/>
    <w:rsid w:val="00C45008"/>
    <w:rsid w:val="00C4580A"/>
    <w:rsid w:val="00C4632F"/>
    <w:rsid w:val="00C46AEB"/>
    <w:rsid w:val="00C47E91"/>
    <w:rsid w:val="00C50F31"/>
    <w:rsid w:val="00C52CA5"/>
    <w:rsid w:val="00C530DE"/>
    <w:rsid w:val="00C530F8"/>
    <w:rsid w:val="00C531AE"/>
    <w:rsid w:val="00C532D3"/>
    <w:rsid w:val="00C5473F"/>
    <w:rsid w:val="00C54882"/>
    <w:rsid w:val="00C55608"/>
    <w:rsid w:val="00C56528"/>
    <w:rsid w:val="00C57C9F"/>
    <w:rsid w:val="00C60749"/>
    <w:rsid w:val="00C60DE7"/>
    <w:rsid w:val="00C61088"/>
    <w:rsid w:val="00C61549"/>
    <w:rsid w:val="00C61658"/>
    <w:rsid w:val="00C63EE3"/>
    <w:rsid w:val="00C64D61"/>
    <w:rsid w:val="00C652E5"/>
    <w:rsid w:val="00C6560D"/>
    <w:rsid w:val="00C65C6A"/>
    <w:rsid w:val="00C660BA"/>
    <w:rsid w:val="00C668A6"/>
    <w:rsid w:val="00C67792"/>
    <w:rsid w:val="00C708FF"/>
    <w:rsid w:val="00C70CAE"/>
    <w:rsid w:val="00C70E1F"/>
    <w:rsid w:val="00C71F69"/>
    <w:rsid w:val="00C7334D"/>
    <w:rsid w:val="00C7478A"/>
    <w:rsid w:val="00C76971"/>
    <w:rsid w:val="00C775A4"/>
    <w:rsid w:val="00C806DA"/>
    <w:rsid w:val="00C81B86"/>
    <w:rsid w:val="00C81E7F"/>
    <w:rsid w:val="00C8497F"/>
    <w:rsid w:val="00C864E7"/>
    <w:rsid w:val="00C87137"/>
    <w:rsid w:val="00C877DC"/>
    <w:rsid w:val="00C912D9"/>
    <w:rsid w:val="00C913CD"/>
    <w:rsid w:val="00C91B20"/>
    <w:rsid w:val="00C92288"/>
    <w:rsid w:val="00C95D71"/>
    <w:rsid w:val="00C97132"/>
    <w:rsid w:val="00C971D2"/>
    <w:rsid w:val="00C97C7B"/>
    <w:rsid w:val="00CA024D"/>
    <w:rsid w:val="00CA1481"/>
    <w:rsid w:val="00CA15EA"/>
    <w:rsid w:val="00CA1938"/>
    <w:rsid w:val="00CA23D1"/>
    <w:rsid w:val="00CA259C"/>
    <w:rsid w:val="00CA4C9F"/>
    <w:rsid w:val="00CA5FF4"/>
    <w:rsid w:val="00CA66E3"/>
    <w:rsid w:val="00CA6C61"/>
    <w:rsid w:val="00CA790C"/>
    <w:rsid w:val="00CB01E5"/>
    <w:rsid w:val="00CB35CA"/>
    <w:rsid w:val="00CB3C19"/>
    <w:rsid w:val="00CB5044"/>
    <w:rsid w:val="00CB5D71"/>
    <w:rsid w:val="00CB6174"/>
    <w:rsid w:val="00CC0012"/>
    <w:rsid w:val="00CC3F09"/>
    <w:rsid w:val="00CC4272"/>
    <w:rsid w:val="00CC4454"/>
    <w:rsid w:val="00CC5AF1"/>
    <w:rsid w:val="00CC7747"/>
    <w:rsid w:val="00CC79B0"/>
    <w:rsid w:val="00CD02AC"/>
    <w:rsid w:val="00CD0ACB"/>
    <w:rsid w:val="00CD0B15"/>
    <w:rsid w:val="00CD11E0"/>
    <w:rsid w:val="00CD13BC"/>
    <w:rsid w:val="00CD3C06"/>
    <w:rsid w:val="00CD4FA6"/>
    <w:rsid w:val="00CD6C2D"/>
    <w:rsid w:val="00CE0C5A"/>
    <w:rsid w:val="00CE0E2D"/>
    <w:rsid w:val="00CE282F"/>
    <w:rsid w:val="00CE5403"/>
    <w:rsid w:val="00CE5562"/>
    <w:rsid w:val="00CE6AA5"/>
    <w:rsid w:val="00CE7D2F"/>
    <w:rsid w:val="00CF1603"/>
    <w:rsid w:val="00CF16D8"/>
    <w:rsid w:val="00CF30A5"/>
    <w:rsid w:val="00CF6909"/>
    <w:rsid w:val="00CF6E7B"/>
    <w:rsid w:val="00CF7EE3"/>
    <w:rsid w:val="00D00621"/>
    <w:rsid w:val="00D01BE2"/>
    <w:rsid w:val="00D02117"/>
    <w:rsid w:val="00D022B7"/>
    <w:rsid w:val="00D028EC"/>
    <w:rsid w:val="00D02B89"/>
    <w:rsid w:val="00D0332D"/>
    <w:rsid w:val="00D04E67"/>
    <w:rsid w:val="00D04FCD"/>
    <w:rsid w:val="00D06036"/>
    <w:rsid w:val="00D06C14"/>
    <w:rsid w:val="00D10ED4"/>
    <w:rsid w:val="00D1101F"/>
    <w:rsid w:val="00D138D4"/>
    <w:rsid w:val="00D155EA"/>
    <w:rsid w:val="00D15E7B"/>
    <w:rsid w:val="00D16FFF"/>
    <w:rsid w:val="00D20058"/>
    <w:rsid w:val="00D205FE"/>
    <w:rsid w:val="00D20AD0"/>
    <w:rsid w:val="00D23848"/>
    <w:rsid w:val="00D23E29"/>
    <w:rsid w:val="00D23FE2"/>
    <w:rsid w:val="00D2612B"/>
    <w:rsid w:val="00D2631A"/>
    <w:rsid w:val="00D26741"/>
    <w:rsid w:val="00D274D4"/>
    <w:rsid w:val="00D27A78"/>
    <w:rsid w:val="00D27E57"/>
    <w:rsid w:val="00D32DF1"/>
    <w:rsid w:val="00D34340"/>
    <w:rsid w:val="00D3498C"/>
    <w:rsid w:val="00D36366"/>
    <w:rsid w:val="00D36736"/>
    <w:rsid w:val="00D44CBF"/>
    <w:rsid w:val="00D44CC7"/>
    <w:rsid w:val="00D4620F"/>
    <w:rsid w:val="00D46986"/>
    <w:rsid w:val="00D47AF8"/>
    <w:rsid w:val="00D5082C"/>
    <w:rsid w:val="00D50C51"/>
    <w:rsid w:val="00D512E3"/>
    <w:rsid w:val="00D5168A"/>
    <w:rsid w:val="00D522E1"/>
    <w:rsid w:val="00D5476D"/>
    <w:rsid w:val="00D54A03"/>
    <w:rsid w:val="00D54A82"/>
    <w:rsid w:val="00D56753"/>
    <w:rsid w:val="00D56CB6"/>
    <w:rsid w:val="00D57FFB"/>
    <w:rsid w:val="00D60592"/>
    <w:rsid w:val="00D61594"/>
    <w:rsid w:val="00D61642"/>
    <w:rsid w:val="00D61EF5"/>
    <w:rsid w:val="00D62A10"/>
    <w:rsid w:val="00D62F7C"/>
    <w:rsid w:val="00D6300F"/>
    <w:rsid w:val="00D63602"/>
    <w:rsid w:val="00D64D15"/>
    <w:rsid w:val="00D65291"/>
    <w:rsid w:val="00D709AD"/>
    <w:rsid w:val="00D72AF0"/>
    <w:rsid w:val="00D74168"/>
    <w:rsid w:val="00D74AA1"/>
    <w:rsid w:val="00D74C6B"/>
    <w:rsid w:val="00D76B6A"/>
    <w:rsid w:val="00D7716E"/>
    <w:rsid w:val="00D8050E"/>
    <w:rsid w:val="00D813EB"/>
    <w:rsid w:val="00D816B1"/>
    <w:rsid w:val="00D82247"/>
    <w:rsid w:val="00D8261A"/>
    <w:rsid w:val="00D82AA1"/>
    <w:rsid w:val="00D8373E"/>
    <w:rsid w:val="00D840ED"/>
    <w:rsid w:val="00D846BC"/>
    <w:rsid w:val="00D85337"/>
    <w:rsid w:val="00D908E3"/>
    <w:rsid w:val="00D91320"/>
    <w:rsid w:val="00D91B3E"/>
    <w:rsid w:val="00D92AFF"/>
    <w:rsid w:val="00D94814"/>
    <w:rsid w:val="00D9526D"/>
    <w:rsid w:val="00D95548"/>
    <w:rsid w:val="00D95805"/>
    <w:rsid w:val="00D95D76"/>
    <w:rsid w:val="00D96000"/>
    <w:rsid w:val="00D970E0"/>
    <w:rsid w:val="00D970FD"/>
    <w:rsid w:val="00DA0DEA"/>
    <w:rsid w:val="00DA26C8"/>
    <w:rsid w:val="00DA5F83"/>
    <w:rsid w:val="00DA6AAB"/>
    <w:rsid w:val="00DA6BAD"/>
    <w:rsid w:val="00DA6E03"/>
    <w:rsid w:val="00DA7B5C"/>
    <w:rsid w:val="00DB228D"/>
    <w:rsid w:val="00DB3015"/>
    <w:rsid w:val="00DB4782"/>
    <w:rsid w:val="00DB4B41"/>
    <w:rsid w:val="00DB4BE2"/>
    <w:rsid w:val="00DB67A0"/>
    <w:rsid w:val="00DB72F1"/>
    <w:rsid w:val="00DC16EB"/>
    <w:rsid w:val="00DC2D60"/>
    <w:rsid w:val="00DC4127"/>
    <w:rsid w:val="00DC54E3"/>
    <w:rsid w:val="00DC61B6"/>
    <w:rsid w:val="00DC69C4"/>
    <w:rsid w:val="00DD08CA"/>
    <w:rsid w:val="00DD0C0B"/>
    <w:rsid w:val="00DD14DB"/>
    <w:rsid w:val="00DD2463"/>
    <w:rsid w:val="00DD2CF8"/>
    <w:rsid w:val="00DD3956"/>
    <w:rsid w:val="00DD49C4"/>
    <w:rsid w:val="00DD5F4D"/>
    <w:rsid w:val="00DD5FD1"/>
    <w:rsid w:val="00DD7D67"/>
    <w:rsid w:val="00DD7ED9"/>
    <w:rsid w:val="00DE15C6"/>
    <w:rsid w:val="00DE1BEB"/>
    <w:rsid w:val="00DE1F3E"/>
    <w:rsid w:val="00DE2394"/>
    <w:rsid w:val="00DE2FDF"/>
    <w:rsid w:val="00DE3365"/>
    <w:rsid w:val="00DE463F"/>
    <w:rsid w:val="00DE5837"/>
    <w:rsid w:val="00DE68D1"/>
    <w:rsid w:val="00DE795A"/>
    <w:rsid w:val="00DE7C44"/>
    <w:rsid w:val="00DF1DBF"/>
    <w:rsid w:val="00DF2982"/>
    <w:rsid w:val="00DF3B5A"/>
    <w:rsid w:val="00DF49D3"/>
    <w:rsid w:val="00DF5129"/>
    <w:rsid w:val="00DF534F"/>
    <w:rsid w:val="00DF6E99"/>
    <w:rsid w:val="00DF722B"/>
    <w:rsid w:val="00E004BE"/>
    <w:rsid w:val="00E0325F"/>
    <w:rsid w:val="00E04F9A"/>
    <w:rsid w:val="00E05174"/>
    <w:rsid w:val="00E0620D"/>
    <w:rsid w:val="00E077CD"/>
    <w:rsid w:val="00E07A70"/>
    <w:rsid w:val="00E1086B"/>
    <w:rsid w:val="00E12E9A"/>
    <w:rsid w:val="00E12F7D"/>
    <w:rsid w:val="00E14FF8"/>
    <w:rsid w:val="00E17384"/>
    <w:rsid w:val="00E2026A"/>
    <w:rsid w:val="00E21E6E"/>
    <w:rsid w:val="00E22101"/>
    <w:rsid w:val="00E2254B"/>
    <w:rsid w:val="00E24C27"/>
    <w:rsid w:val="00E2602A"/>
    <w:rsid w:val="00E2634A"/>
    <w:rsid w:val="00E26A10"/>
    <w:rsid w:val="00E26C17"/>
    <w:rsid w:val="00E3010C"/>
    <w:rsid w:val="00E30652"/>
    <w:rsid w:val="00E30919"/>
    <w:rsid w:val="00E31C26"/>
    <w:rsid w:val="00E32A6E"/>
    <w:rsid w:val="00E32CBC"/>
    <w:rsid w:val="00E333CA"/>
    <w:rsid w:val="00E336E2"/>
    <w:rsid w:val="00E33C0B"/>
    <w:rsid w:val="00E3612A"/>
    <w:rsid w:val="00E3638D"/>
    <w:rsid w:val="00E3761C"/>
    <w:rsid w:val="00E4080C"/>
    <w:rsid w:val="00E40D79"/>
    <w:rsid w:val="00E41A3D"/>
    <w:rsid w:val="00E430AC"/>
    <w:rsid w:val="00E4349C"/>
    <w:rsid w:val="00E43FD1"/>
    <w:rsid w:val="00E446EC"/>
    <w:rsid w:val="00E44754"/>
    <w:rsid w:val="00E44D5D"/>
    <w:rsid w:val="00E4578B"/>
    <w:rsid w:val="00E4679B"/>
    <w:rsid w:val="00E471CD"/>
    <w:rsid w:val="00E47B91"/>
    <w:rsid w:val="00E51C98"/>
    <w:rsid w:val="00E52EA2"/>
    <w:rsid w:val="00E532FF"/>
    <w:rsid w:val="00E5502C"/>
    <w:rsid w:val="00E55AA3"/>
    <w:rsid w:val="00E6009D"/>
    <w:rsid w:val="00E606B1"/>
    <w:rsid w:val="00E60921"/>
    <w:rsid w:val="00E61323"/>
    <w:rsid w:val="00E63931"/>
    <w:rsid w:val="00E64972"/>
    <w:rsid w:val="00E65BC2"/>
    <w:rsid w:val="00E67275"/>
    <w:rsid w:val="00E709EE"/>
    <w:rsid w:val="00E70F7D"/>
    <w:rsid w:val="00E7294B"/>
    <w:rsid w:val="00E73B36"/>
    <w:rsid w:val="00E73EC6"/>
    <w:rsid w:val="00E7413C"/>
    <w:rsid w:val="00E743A2"/>
    <w:rsid w:val="00E74775"/>
    <w:rsid w:val="00E74CB5"/>
    <w:rsid w:val="00E76861"/>
    <w:rsid w:val="00E7746C"/>
    <w:rsid w:val="00E803A4"/>
    <w:rsid w:val="00E80A5E"/>
    <w:rsid w:val="00E818C0"/>
    <w:rsid w:val="00E83635"/>
    <w:rsid w:val="00E83A99"/>
    <w:rsid w:val="00E908D8"/>
    <w:rsid w:val="00E9204F"/>
    <w:rsid w:val="00E932B9"/>
    <w:rsid w:val="00E93B08"/>
    <w:rsid w:val="00E943F8"/>
    <w:rsid w:val="00E965F3"/>
    <w:rsid w:val="00E9691B"/>
    <w:rsid w:val="00E97C5F"/>
    <w:rsid w:val="00EA00C3"/>
    <w:rsid w:val="00EA11FC"/>
    <w:rsid w:val="00EA185C"/>
    <w:rsid w:val="00EA27D0"/>
    <w:rsid w:val="00EA2C87"/>
    <w:rsid w:val="00EA43E1"/>
    <w:rsid w:val="00EA490B"/>
    <w:rsid w:val="00EA4E4E"/>
    <w:rsid w:val="00EA5D2B"/>
    <w:rsid w:val="00EA7739"/>
    <w:rsid w:val="00EB2430"/>
    <w:rsid w:val="00EB2825"/>
    <w:rsid w:val="00EB2C8C"/>
    <w:rsid w:val="00EB2F2A"/>
    <w:rsid w:val="00EB47F1"/>
    <w:rsid w:val="00EB4830"/>
    <w:rsid w:val="00EB768B"/>
    <w:rsid w:val="00EC0644"/>
    <w:rsid w:val="00EC12F4"/>
    <w:rsid w:val="00EC3011"/>
    <w:rsid w:val="00EC3ABE"/>
    <w:rsid w:val="00EC426B"/>
    <w:rsid w:val="00EC5928"/>
    <w:rsid w:val="00EC7BF6"/>
    <w:rsid w:val="00EC7EB6"/>
    <w:rsid w:val="00ED0889"/>
    <w:rsid w:val="00ED0DFF"/>
    <w:rsid w:val="00ED1696"/>
    <w:rsid w:val="00ED29EA"/>
    <w:rsid w:val="00ED31F0"/>
    <w:rsid w:val="00ED5AF1"/>
    <w:rsid w:val="00ED63FF"/>
    <w:rsid w:val="00ED6C6B"/>
    <w:rsid w:val="00EE0656"/>
    <w:rsid w:val="00EE0909"/>
    <w:rsid w:val="00EE0A5C"/>
    <w:rsid w:val="00EE0B52"/>
    <w:rsid w:val="00EE1313"/>
    <w:rsid w:val="00EE20AB"/>
    <w:rsid w:val="00EE2B39"/>
    <w:rsid w:val="00EE3BF8"/>
    <w:rsid w:val="00EE3CBA"/>
    <w:rsid w:val="00EE4EED"/>
    <w:rsid w:val="00EE580C"/>
    <w:rsid w:val="00EE7D1F"/>
    <w:rsid w:val="00EE7F79"/>
    <w:rsid w:val="00EF05E4"/>
    <w:rsid w:val="00EF0C49"/>
    <w:rsid w:val="00EF0FB2"/>
    <w:rsid w:val="00EF14D0"/>
    <w:rsid w:val="00EF2528"/>
    <w:rsid w:val="00EF276A"/>
    <w:rsid w:val="00EF299C"/>
    <w:rsid w:val="00EF3BDB"/>
    <w:rsid w:val="00EF3E9A"/>
    <w:rsid w:val="00EF5584"/>
    <w:rsid w:val="00EF57CA"/>
    <w:rsid w:val="00EF6C70"/>
    <w:rsid w:val="00EF79E4"/>
    <w:rsid w:val="00F0078C"/>
    <w:rsid w:val="00F01329"/>
    <w:rsid w:val="00F0192C"/>
    <w:rsid w:val="00F0222B"/>
    <w:rsid w:val="00F02498"/>
    <w:rsid w:val="00F038CA"/>
    <w:rsid w:val="00F03B3E"/>
    <w:rsid w:val="00F05A89"/>
    <w:rsid w:val="00F06DBF"/>
    <w:rsid w:val="00F10A99"/>
    <w:rsid w:val="00F10B7B"/>
    <w:rsid w:val="00F1124E"/>
    <w:rsid w:val="00F11896"/>
    <w:rsid w:val="00F124FB"/>
    <w:rsid w:val="00F1263B"/>
    <w:rsid w:val="00F12C98"/>
    <w:rsid w:val="00F132B0"/>
    <w:rsid w:val="00F15617"/>
    <w:rsid w:val="00F1599E"/>
    <w:rsid w:val="00F17CAC"/>
    <w:rsid w:val="00F17E83"/>
    <w:rsid w:val="00F228A5"/>
    <w:rsid w:val="00F23B73"/>
    <w:rsid w:val="00F248C2"/>
    <w:rsid w:val="00F2600B"/>
    <w:rsid w:val="00F275BA"/>
    <w:rsid w:val="00F277F0"/>
    <w:rsid w:val="00F306B9"/>
    <w:rsid w:val="00F30F12"/>
    <w:rsid w:val="00F30F35"/>
    <w:rsid w:val="00F3113E"/>
    <w:rsid w:val="00F31BA8"/>
    <w:rsid w:val="00F32274"/>
    <w:rsid w:val="00F33C02"/>
    <w:rsid w:val="00F369C5"/>
    <w:rsid w:val="00F370B6"/>
    <w:rsid w:val="00F37276"/>
    <w:rsid w:val="00F37423"/>
    <w:rsid w:val="00F37878"/>
    <w:rsid w:val="00F409F6"/>
    <w:rsid w:val="00F40B68"/>
    <w:rsid w:val="00F41FF0"/>
    <w:rsid w:val="00F42635"/>
    <w:rsid w:val="00F44787"/>
    <w:rsid w:val="00F452B6"/>
    <w:rsid w:val="00F51459"/>
    <w:rsid w:val="00F51A7C"/>
    <w:rsid w:val="00F51CD3"/>
    <w:rsid w:val="00F53901"/>
    <w:rsid w:val="00F56962"/>
    <w:rsid w:val="00F621D4"/>
    <w:rsid w:val="00F635C3"/>
    <w:rsid w:val="00F63B33"/>
    <w:rsid w:val="00F65CDB"/>
    <w:rsid w:val="00F67762"/>
    <w:rsid w:val="00F71070"/>
    <w:rsid w:val="00F7171D"/>
    <w:rsid w:val="00F71CA8"/>
    <w:rsid w:val="00F7262C"/>
    <w:rsid w:val="00F72664"/>
    <w:rsid w:val="00F73669"/>
    <w:rsid w:val="00F7397B"/>
    <w:rsid w:val="00F73D67"/>
    <w:rsid w:val="00F76509"/>
    <w:rsid w:val="00F805E1"/>
    <w:rsid w:val="00F811DA"/>
    <w:rsid w:val="00F82764"/>
    <w:rsid w:val="00F83392"/>
    <w:rsid w:val="00F84570"/>
    <w:rsid w:val="00F85CCF"/>
    <w:rsid w:val="00F871C7"/>
    <w:rsid w:val="00F8723D"/>
    <w:rsid w:val="00F873AC"/>
    <w:rsid w:val="00F873D1"/>
    <w:rsid w:val="00F875AF"/>
    <w:rsid w:val="00F90B9B"/>
    <w:rsid w:val="00F91047"/>
    <w:rsid w:val="00F91D1F"/>
    <w:rsid w:val="00F922FE"/>
    <w:rsid w:val="00F93C6C"/>
    <w:rsid w:val="00F949D5"/>
    <w:rsid w:val="00F94ADC"/>
    <w:rsid w:val="00F94E7E"/>
    <w:rsid w:val="00F95F51"/>
    <w:rsid w:val="00F963B4"/>
    <w:rsid w:val="00F963D6"/>
    <w:rsid w:val="00F967F2"/>
    <w:rsid w:val="00FA0D0C"/>
    <w:rsid w:val="00FA298F"/>
    <w:rsid w:val="00FA2A17"/>
    <w:rsid w:val="00FA2D16"/>
    <w:rsid w:val="00FA34FB"/>
    <w:rsid w:val="00FA62B1"/>
    <w:rsid w:val="00FA66A4"/>
    <w:rsid w:val="00FA6C81"/>
    <w:rsid w:val="00FA7440"/>
    <w:rsid w:val="00FA7D47"/>
    <w:rsid w:val="00FB08B9"/>
    <w:rsid w:val="00FB28F4"/>
    <w:rsid w:val="00FB38CF"/>
    <w:rsid w:val="00FB57FA"/>
    <w:rsid w:val="00FB583F"/>
    <w:rsid w:val="00FB62BB"/>
    <w:rsid w:val="00FB6C67"/>
    <w:rsid w:val="00FB7F78"/>
    <w:rsid w:val="00FC016C"/>
    <w:rsid w:val="00FC02E2"/>
    <w:rsid w:val="00FC20B6"/>
    <w:rsid w:val="00FC21D4"/>
    <w:rsid w:val="00FC24BA"/>
    <w:rsid w:val="00FC2504"/>
    <w:rsid w:val="00FC3CA5"/>
    <w:rsid w:val="00FC526B"/>
    <w:rsid w:val="00FC5985"/>
    <w:rsid w:val="00FC59EF"/>
    <w:rsid w:val="00FC5AF6"/>
    <w:rsid w:val="00FD1FD7"/>
    <w:rsid w:val="00FD2D4D"/>
    <w:rsid w:val="00FD2E3F"/>
    <w:rsid w:val="00FD340B"/>
    <w:rsid w:val="00FD3EB1"/>
    <w:rsid w:val="00FD4183"/>
    <w:rsid w:val="00FD4421"/>
    <w:rsid w:val="00FD46B3"/>
    <w:rsid w:val="00FD6F0E"/>
    <w:rsid w:val="00FD7AD4"/>
    <w:rsid w:val="00FD7F06"/>
    <w:rsid w:val="00FD7F65"/>
    <w:rsid w:val="00FE00F5"/>
    <w:rsid w:val="00FE2630"/>
    <w:rsid w:val="00FE3A42"/>
    <w:rsid w:val="00FE60A1"/>
    <w:rsid w:val="00FE72C3"/>
    <w:rsid w:val="00FE7768"/>
    <w:rsid w:val="00FE7949"/>
    <w:rsid w:val="00FF0CF4"/>
    <w:rsid w:val="00FF13E3"/>
    <w:rsid w:val="00FF3029"/>
    <w:rsid w:val="00FF40C6"/>
    <w:rsid w:val="00FF55DE"/>
    <w:rsid w:val="00FF67C5"/>
    <w:rsid w:val="00FF7011"/>
    <w:rsid w:val="00FF7073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E09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62E09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E09"/>
    <w:pPr>
      <w:keepNext/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2E09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862E0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2E0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62E09"/>
    <w:pPr>
      <w:keepNext/>
      <w:tabs>
        <w:tab w:val="left" w:pos="7371"/>
      </w:tabs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862E09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862E09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2E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2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6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62E09"/>
    <w:pPr>
      <w:ind w:firstLine="72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Emphasis"/>
    <w:uiPriority w:val="20"/>
    <w:qFormat/>
    <w:rsid w:val="00862E09"/>
    <w:rPr>
      <w:i/>
    </w:rPr>
  </w:style>
  <w:style w:type="paragraph" w:styleId="a6">
    <w:name w:val="Title"/>
    <w:aliases w:val="текст"/>
    <w:basedOn w:val="a"/>
    <w:link w:val="a7"/>
    <w:qFormat/>
    <w:rsid w:val="00862E09"/>
    <w:pPr>
      <w:jc w:val="center"/>
    </w:pPr>
    <w:rPr>
      <w:sz w:val="32"/>
    </w:rPr>
  </w:style>
  <w:style w:type="character" w:customStyle="1" w:styleId="a7">
    <w:name w:val="Название Знак"/>
    <w:aliases w:val="текст Знак"/>
    <w:basedOn w:val="a0"/>
    <w:link w:val="a6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aliases w:val="bt,Òàáë òåêñò,Знак1 Знак, Знак1 Знак"/>
    <w:basedOn w:val="a"/>
    <w:link w:val="a9"/>
    <w:rsid w:val="00862E09"/>
    <w:rPr>
      <w:sz w:val="28"/>
      <w:szCs w:val="28"/>
    </w:rPr>
  </w:style>
  <w:style w:type="character" w:customStyle="1" w:styleId="a9">
    <w:name w:val="Основной текст Знак"/>
    <w:aliases w:val="bt Знак,Òàáë òåêñò Знак,Знак1 Знак Знак, Знак1 Знак Знак"/>
    <w:basedOn w:val="a0"/>
    <w:link w:val="a8"/>
    <w:rsid w:val="00862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62E09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862E09"/>
    <w:pPr>
      <w:ind w:firstLine="720"/>
    </w:pPr>
    <w:rPr>
      <w:color w:val="0000FF"/>
      <w:sz w:val="28"/>
    </w:rPr>
  </w:style>
  <w:style w:type="character" w:customStyle="1" w:styleId="22">
    <w:name w:val="Основной текст с отступом 2 Знак"/>
    <w:basedOn w:val="a0"/>
    <w:link w:val="21"/>
    <w:rsid w:val="00862E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702EA6"/>
    <w:pPr>
      <w:tabs>
        <w:tab w:val="right" w:leader="dot" w:pos="9487"/>
      </w:tabs>
      <w:ind w:hanging="284"/>
    </w:pPr>
    <w:rPr>
      <w:noProof/>
      <w:sz w:val="28"/>
      <w:szCs w:val="28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qFormat/>
    <w:rsid w:val="00862E09"/>
    <w:rPr>
      <w:sz w:val="28"/>
    </w:rPr>
  </w:style>
  <w:style w:type="paragraph" w:styleId="33">
    <w:name w:val="Body Text Indent 3"/>
    <w:basedOn w:val="a"/>
    <w:link w:val="34"/>
    <w:rsid w:val="00862E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62E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lock Text"/>
    <w:basedOn w:val="a"/>
    <w:rsid w:val="00862E09"/>
    <w:pPr>
      <w:ind w:left="-426" w:right="-283" w:firstLine="710"/>
      <w:jc w:val="both"/>
    </w:pPr>
    <w:rPr>
      <w:sz w:val="24"/>
    </w:rPr>
  </w:style>
  <w:style w:type="paragraph" w:customStyle="1" w:styleId="ConsNonformat">
    <w:name w:val="ConsNonformat"/>
    <w:rsid w:val="00862E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2E09"/>
  </w:style>
  <w:style w:type="paragraph" w:styleId="23">
    <w:name w:val="toc 2"/>
    <w:basedOn w:val="a"/>
    <w:next w:val="a"/>
    <w:link w:val="24"/>
    <w:autoRedefine/>
    <w:uiPriority w:val="39"/>
    <w:rsid w:val="00D840ED"/>
    <w:pPr>
      <w:tabs>
        <w:tab w:val="right" w:leader="dot" w:pos="10206"/>
      </w:tabs>
      <w:suppressAutoHyphens/>
      <w:jc w:val="both"/>
    </w:pPr>
    <w:rPr>
      <w:b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862E09"/>
    <w:pPr>
      <w:ind w:left="400"/>
    </w:pPr>
  </w:style>
  <w:style w:type="paragraph" w:styleId="41">
    <w:name w:val="toc 4"/>
    <w:basedOn w:val="a"/>
    <w:next w:val="a"/>
    <w:autoRedefine/>
    <w:uiPriority w:val="39"/>
    <w:rsid w:val="00862E09"/>
    <w:pPr>
      <w:ind w:left="600"/>
    </w:pPr>
  </w:style>
  <w:style w:type="paragraph" w:styleId="51">
    <w:name w:val="toc 5"/>
    <w:basedOn w:val="a"/>
    <w:next w:val="a"/>
    <w:autoRedefine/>
    <w:uiPriority w:val="39"/>
    <w:rsid w:val="00862E09"/>
    <w:pPr>
      <w:ind w:left="800"/>
    </w:pPr>
  </w:style>
  <w:style w:type="paragraph" w:styleId="61">
    <w:name w:val="toc 6"/>
    <w:basedOn w:val="a"/>
    <w:next w:val="a"/>
    <w:autoRedefine/>
    <w:uiPriority w:val="39"/>
    <w:rsid w:val="00862E09"/>
    <w:pPr>
      <w:ind w:left="1000"/>
    </w:pPr>
  </w:style>
  <w:style w:type="paragraph" w:styleId="71">
    <w:name w:val="toc 7"/>
    <w:basedOn w:val="a"/>
    <w:next w:val="a"/>
    <w:autoRedefine/>
    <w:rsid w:val="00862E09"/>
    <w:pPr>
      <w:ind w:left="1200"/>
    </w:pPr>
  </w:style>
  <w:style w:type="paragraph" w:styleId="81">
    <w:name w:val="toc 8"/>
    <w:basedOn w:val="a"/>
    <w:next w:val="a"/>
    <w:autoRedefine/>
    <w:rsid w:val="00862E09"/>
    <w:pPr>
      <w:ind w:left="1400"/>
    </w:pPr>
  </w:style>
  <w:style w:type="paragraph" w:styleId="91">
    <w:name w:val="toc 9"/>
    <w:basedOn w:val="a"/>
    <w:next w:val="a"/>
    <w:autoRedefine/>
    <w:rsid w:val="00862E09"/>
    <w:pPr>
      <w:ind w:left="1600"/>
    </w:pPr>
  </w:style>
  <w:style w:type="character" w:styleId="ae">
    <w:name w:val="Hyperlink"/>
    <w:uiPriority w:val="99"/>
    <w:rsid w:val="00862E09"/>
    <w:rPr>
      <w:color w:val="0000FF"/>
      <w:u w:val="single"/>
    </w:rPr>
  </w:style>
  <w:style w:type="table" w:styleId="af">
    <w:name w:val="Table Grid"/>
    <w:basedOn w:val="a1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нумерованный"/>
    <w:basedOn w:val="a"/>
    <w:rsid w:val="00862E09"/>
    <w:pPr>
      <w:widowControl w:val="0"/>
      <w:ind w:firstLine="567"/>
      <w:jc w:val="both"/>
    </w:pPr>
    <w:rPr>
      <w:snapToGrid w:val="0"/>
      <w:sz w:val="28"/>
      <w:szCs w:val="24"/>
    </w:rPr>
  </w:style>
  <w:style w:type="paragraph" w:styleId="25">
    <w:name w:val="Body Text 2"/>
    <w:basedOn w:val="a"/>
    <w:link w:val="26"/>
    <w:rsid w:val="00862E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qFormat/>
    <w:rsid w:val="00862E09"/>
    <w:rPr>
      <w:sz w:val="28"/>
    </w:rPr>
  </w:style>
  <w:style w:type="paragraph" w:customStyle="1" w:styleId="formattext">
    <w:name w:val="format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Document Map"/>
    <w:basedOn w:val="a"/>
    <w:link w:val="af6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Чертежный"/>
    <w:rsid w:val="00862E0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Normal (Web)"/>
    <w:basedOn w:val="a"/>
    <w:uiPriority w:val="99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uiPriority w:val="99"/>
    <w:unhideWhenUsed/>
    <w:rsid w:val="00862E09"/>
    <w:rPr>
      <w:color w:val="800080"/>
      <w:u w:val="single"/>
    </w:rPr>
  </w:style>
  <w:style w:type="paragraph" w:customStyle="1" w:styleId="210">
    <w:name w:val="Основной текст 21"/>
    <w:basedOn w:val="a"/>
    <w:rsid w:val="00862E09"/>
    <w:pPr>
      <w:jc w:val="center"/>
    </w:pPr>
    <w:rPr>
      <w:sz w:val="28"/>
      <w:lang w:eastAsia="ar-SA"/>
    </w:rPr>
  </w:style>
  <w:style w:type="paragraph" w:styleId="afb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"/>
    <w:basedOn w:val="a"/>
    <w:link w:val="afc"/>
    <w:uiPriority w:val="34"/>
    <w:qFormat/>
    <w:rsid w:val="00862E09"/>
    <w:pPr>
      <w:ind w:left="720"/>
      <w:contextualSpacing/>
    </w:pPr>
  </w:style>
  <w:style w:type="paragraph" w:customStyle="1" w:styleId="141">
    <w:name w:val="Основной 14"/>
    <w:basedOn w:val="a8"/>
    <w:link w:val="142"/>
    <w:qFormat/>
    <w:rsid w:val="00862E09"/>
    <w:pPr>
      <w:spacing w:after="120"/>
      <w:ind w:right="-16" w:firstLine="720"/>
      <w:jc w:val="both"/>
    </w:pPr>
    <w:rPr>
      <w:lang w:val="x-none" w:eastAsia="x-none"/>
    </w:rPr>
  </w:style>
  <w:style w:type="character" w:customStyle="1" w:styleId="142">
    <w:name w:val="Основной 14 Знак"/>
    <w:link w:val="14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d">
    <w:name w:val="Таблица"/>
    <w:basedOn w:val="a"/>
    <w:link w:val="afe"/>
    <w:qFormat/>
    <w:rsid w:val="00862E09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e">
    <w:name w:val="Таблица Знак"/>
    <w:link w:val="afd"/>
    <w:rsid w:val="00862E0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862E0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2E0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62E0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2E0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62E09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3">
    <w:name w:val="xl1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">
    <w:name w:val="Основной"/>
    <w:basedOn w:val="a"/>
    <w:link w:val="aff0"/>
    <w:qFormat/>
    <w:rsid w:val="00862E09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0">
    <w:name w:val="Основной Знак"/>
    <w:link w:val="aff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основной 14"/>
    <w:basedOn w:val="a"/>
    <w:link w:val="144"/>
    <w:qFormat/>
    <w:rsid w:val="00862E0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locked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862E09"/>
  </w:style>
  <w:style w:type="paragraph" w:styleId="aff1">
    <w:name w:val="Normal Indent"/>
    <w:basedOn w:val="a"/>
    <w:uiPriority w:val="99"/>
    <w:unhideWhenUsed/>
    <w:rsid w:val="00862E09"/>
    <w:pPr>
      <w:ind w:left="708"/>
    </w:pPr>
  </w:style>
  <w:style w:type="paragraph" w:styleId="aff2">
    <w:name w:val="caption"/>
    <w:basedOn w:val="a"/>
    <w:next w:val="a"/>
    <w:uiPriority w:val="35"/>
    <w:qFormat/>
    <w:rsid w:val="00862E09"/>
    <w:pPr>
      <w:jc w:val="center"/>
    </w:pPr>
    <w:rPr>
      <w:b/>
    </w:rPr>
  </w:style>
  <w:style w:type="character" w:styleId="aff3">
    <w:name w:val="Strong"/>
    <w:uiPriority w:val="22"/>
    <w:qFormat/>
    <w:rsid w:val="00862E09"/>
    <w:rPr>
      <w:rFonts w:cs="Times New Roman"/>
      <w:b/>
      <w:bCs/>
    </w:rPr>
  </w:style>
  <w:style w:type="character" w:customStyle="1" w:styleId="afc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"/>
    <w:link w:val="afb"/>
    <w:uiPriority w:val="34"/>
    <w:locked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7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862E09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aff4">
    <w:name w:val="Знак"/>
    <w:basedOn w:val="a"/>
    <w:rsid w:val="00862E09"/>
    <w:rPr>
      <w:rFonts w:ascii="Verdana" w:hAnsi="Verdana" w:cs="Verdana"/>
      <w:lang w:val="en-US" w:eastAsia="en-US"/>
    </w:rPr>
  </w:style>
  <w:style w:type="paragraph" w:customStyle="1" w:styleId="Sf13">
    <w:name w:val="Основной текст с отSf1тупом 3"/>
    <w:basedOn w:val="a"/>
    <w:rsid w:val="00862E09"/>
    <w:pPr>
      <w:widowControl w:val="0"/>
      <w:ind w:firstLine="709"/>
      <w:jc w:val="both"/>
    </w:pPr>
    <w:rPr>
      <w:snapToGrid w:val="0"/>
      <w:sz w:val="28"/>
    </w:rPr>
  </w:style>
  <w:style w:type="paragraph" w:customStyle="1" w:styleId="19">
    <w:name w:val="1"/>
    <w:basedOn w:val="a"/>
    <w:rsid w:val="00862E09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rsid w:val="00862E09"/>
  </w:style>
  <w:style w:type="paragraph" w:customStyle="1" w:styleId="1a">
    <w:name w:val="основной 1"/>
    <w:basedOn w:val="a"/>
    <w:link w:val="1b"/>
    <w:qFormat/>
    <w:rsid w:val="00862E09"/>
    <w:pPr>
      <w:spacing w:before="80"/>
      <w:ind w:firstLine="567"/>
      <w:jc w:val="both"/>
    </w:pPr>
    <w:rPr>
      <w:sz w:val="28"/>
      <w:szCs w:val="28"/>
      <w:lang w:val="x-none" w:eastAsia="x-none"/>
    </w:rPr>
  </w:style>
  <w:style w:type="character" w:customStyle="1" w:styleId="1b">
    <w:name w:val="основной 1 Знак"/>
    <w:link w:val="1a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2E09"/>
  </w:style>
  <w:style w:type="paragraph" w:customStyle="1" w:styleId="1c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paragraph" w:styleId="aff5">
    <w:name w:val="TOC Heading"/>
    <w:basedOn w:val="1"/>
    <w:next w:val="a"/>
    <w:uiPriority w:val="39"/>
    <w:qFormat/>
    <w:rsid w:val="00862E0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customStyle="1" w:styleId="xl63">
    <w:name w:val="xl6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62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862E09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862E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2">
    <w:name w:val="xl19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862E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862E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862E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862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862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862E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862E0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862E09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862E09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862E09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862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rsid w:val="00862E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862E09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862E09"/>
    <w:rPr>
      <w:i/>
      <w:iCs/>
    </w:rPr>
  </w:style>
  <w:style w:type="paragraph" w:customStyle="1" w:styleId="ConsPlusCell">
    <w:name w:val="ConsPlusCell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endnote text"/>
    <w:basedOn w:val="a"/>
    <w:link w:val="aff7"/>
    <w:rsid w:val="00862E09"/>
  </w:style>
  <w:style w:type="character" w:customStyle="1" w:styleId="aff7">
    <w:name w:val="Текст концевой сноски Знак"/>
    <w:basedOn w:val="a0"/>
    <w:link w:val="aff6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862E09"/>
    <w:rPr>
      <w:vertAlign w:val="superscript"/>
    </w:rPr>
  </w:style>
  <w:style w:type="paragraph" w:customStyle="1" w:styleId="1d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character" w:customStyle="1" w:styleId="140">
    <w:name w:val="Обычный + 14 пт Знак"/>
    <w:aliases w:val="По центру Знак"/>
    <w:link w:val="14"/>
    <w:qFormat/>
    <w:locked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Изысканная таблица2"/>
    <w:basedOn w:val="a1"/>
    <w:next w:val="af9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7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862E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e"/>
    <w:rsid w:val="00862E09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862E0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f9"/>
    <w:rsid w:val="00862E09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a">
    <w:name w:val="Подпись к таблице_"/>
    <w:link w:val="affb"/>
    <w:rsid w:val="00862E09"/>
    <w:rPr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862E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">
    <w:name w:val="Заголовок1"/>
    <w:basedOn w:val="a"/>
    <w:next w:val="a8"/>
    <w:rsid w:val="00862E09"/>
    <w:pPr>
      <w:suppressAutoHyphens/>
      <w:jc w:val="center"/>
    </w:pPr>
    <w:rPr>
      <w:sz w:val="32"/>
      <w:lang w:eastAsia="zh-CN"/>
    </w:rPr>
  </w:style>
  <w:style w:type="paragraph" w:customStyle="1" w:styleId="ConsPlusNormal">
    <w:name w:val="ConsPlusNormal"/>
    <w:link w:val="ConsPlusNormal0"/>
    <w:rsid w:val="00862E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29">
    <w:name w:val="Сетка таблицы2"/>
    <w:basedOn w:val="a1"/>
    <w:next w:val="af"/>
    <w:uiPriority w:val="59"/>
    <w:rsid w:val="0086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главление 2 Знак"/>
    <w:link w:val="23"/>
    <w:uiPriority w:val="39"/>
    <w:qFormat/>
    <w:locked/>
    <w:rsid w:val="00D840ED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Default">
    <w:name w:val="Default"/>
    <w:rsid w:val="00862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No Spacing"/>
    <w:link w:val="affd"/>
    <w:uiPriority w:val="1"/>
    <w:qFormat/>
    <w:rsid w:val="00A94650"/>
    <w:pPr>
      <w:spacing w:after="0" w:line="240" w:lineRule="auto"/>
    </w:pPr>
  </w:style>
  <w:style w:type="character" w:customStyle="1" w:styleId="1f0">
    <w:name w:val="Название Знак1"/>
    <w:rsid w:val="00B27D04"/>
    <w:rPr>
      <w:sz w:val="32"/>
    </w:rPr>
  </w:style>
  <w:style w:type="character" w:customStyle="1" w:styleId="affd">
    <w:name w:val="Без интервала Знак"/>
    <w:link w:val="affc"/>
    <w:locked/>
    <w:rsid w:val="002655A1"/>
  </w:style>
  <w:style w:type="paragraph" w:customStyle="1" w:styleId="145">
    <w:name w:val="14 Обычный"/>
    <w:basedOn w:val="a"/>
    <w:link w:val="146"/>
    <w:qFormat/>
    <w:rsid w:val="007D241D"/>
    <w:pPr>
      <w:jc w:val="center"/>
    </w:pPr>
    <w:rPr>
      <w:sz w:val="28"/>
      <w:szCs w:val="28"/>
      <w:lang w:val="x-none" w:eastAsia="x-none"/>
    </w:rPr>
  </w:style>
  <w:style w:type="character" w:customStyle="1" w:styleId="146">
    <w:name w:val="14 Обычный Знак"/>
    <w:link w:val="145"/>
    <w:rsid w:val="007D24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2">
    <w:name w:val="Body text (2)_"/>
    <w:link w:val="Bodytext20"/>
    <w:rsid w:val="00194C86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C86"/>
    <w:pPr>
      <w:widowControl w:val="0"/>
      <w:shd w:val="clear" w:color="auto" w:fill="FFFFFF"/>
      <w:spacing w:line="356" w:lineRule="exact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affe">
    <w:name w:val="Знак"/>
    <w:basedOn w:val="a"/>
    <w:rsid w:val="00D6300F"/>
    <w:rPr>
      <w:rFonts w:ascii="Verdana" w:hAnsi="Verdana" w:cs="Verdana"/>
      <w:lang w:val="en-US" w:eastAsia="en-US"/>
    </w:rPr>
  </w:style>
  <w:style w:type="paragraph" w:customStyle="1" w:styleId="121">
    <w:name w:val="Основной 12"/>
    <w:basedOn w:val="a"/>
    <w:link w:val="122"/>
    <w:qFormat/>
    <w:rsid w:val="0084782D"/>
    <w:pPr>
      <w:widowControl w:val="0"/>
      <w:spacing w:before="40" w:after="40"/>
      <w:ind w:firstLine="709"/>
      <w:jc w:val="both"/>
    </w:pPr>
    <w:rPr>
      <w:snapToGrid w:val="0"/>
      <w:sz w:val="24"/>
      <w:szCs w:val="24"/>
    </w:rPr>
  </w:style>
  <w:style w:type="character" w:customStyle="1" w:styleId="122">
    <w:name w:val="Основной 12 Знак"/>
    <w:link w:val="121"/>
    <w:rsid w:val="0084782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Курсив 12"/>
    <w:basedOn w:val="a"/>
    <w:link w:val="124"/>
    <w:qFormat/>
    <w:rsid w:val="0084782D"/>
    <w:pPr>
      <w:spacing w:before="160" w:after="80"/>
      <w:jc w:val="both"/>
    </w:pPr>
    <w:rPr>
      <w:i/>
      <w:sz w:val="24"/>
      <w:szCs w:val="24"/>
    </w:rPr>
  </w:style>
  <w:style w:type="character" w:customStyle="1" w:styleId="124">
    <w:name w:val="Курсив 12 Знак"/>
    <w:link w:val="123"/>
    <w:rsid w:val="0084782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CB3C19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CB3C1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5">
    <w:name w:val="Курсив 12 Ч"/>
    <w:basedOn w:val="a"/>
    <w:link w:val="126"/>
    <w:qFormat/>
    <w:rsid w:val="00CB3C19"/>
    <w:pPr>
      <w:spacing w:before="240" w:after="40"/>
      <w:jc w:val="both"/>
    </w:pPr>
    <w:rPr>
      <w:i/>
      <w:sz w:val="24"/>
      <w:szCs w:val="24"/>
      <w:u w:val="single"/>
    </w:rPr>
  </w:style>
  <w:style w:type="character" w:customStyle="1" w:styleId="126">
    <w:name w:val="Курсив 12 Ч Знак"/>
    <w:basedOn w:val="a0"/>
    <w:link w:val="125"/>
    <w:rsid w:val="00CB3C19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7">
    <w:name w:val="Курсив 12 без отступа"/>
    <w:basedOn w:val="a"/>
    <w:link w:val="128"/>
    <w:qFormat/>
    <w:rsid w:val="00CB3C19"/>
    <w:pPr>
      <w:spacing w:before="240" w:after="40"/>
      <w:jc w:val="both"/>
    </w:pPr>
    <w:rPr>
      <w:i/>
      <w:sz w:val="24"/>
      <w:szCs w:val="24"/>
    </w:rPr>
  </w:style>
  <w:style w:type="character" w:customStyle="1" w:styleId="128">
    <w:name w:val="Курсив 12 без отступа Знак"/>
    <w:basedOn w:val="a0"/>
    <w:link w:val="127"/>
    <w:rsid w:val="00CB3C1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9">
    <w:name w:val="Курсив 12 Ж"/>
    <w:basedOn w:val="127"/>
    <w:link w:val="12a"/>
    <w:qFormat/>
    <w:rsid w:val="00CB3C19"/>
    <w:rPr>
      <w:b/>
    </w:rPr>
  </w:style>
  <w:style w:type="character" w:customStyle="1" w:styleId="12a">
    <w:name w:val="Курсив 12 Ж Знак"/>
    <w:basedOn w:val="128"/>
    <w:link w:val="129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b"/>
    <w:qFormat/>
    <w:rsid w:val="00CB3C19"/>
    <w:pPr>
      <w:numPr>
        <w:numId w:val="1"/>
      </w:numPr>
      <w:spacing w:line="276" w:lineRule="auto"/>
      <w:ind w:left="993" w:hanging="284"/>
    </w:pPr>
  </w:style>
  <w:style w:type="character" w:customStyle="1" w:styleId="12b">
    <w:name w:val="список осн.12 маркиров Знак"/>
    <w:basedOn w:val="122"/>
    <w:link w:val="12"/>
    <w:rsid w:val="00CB3C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Стиль По ширине"/>
    <w:basedOn w:val="a"/>
    <w:rsid w:val="00CB3C19"/>
    <w:pPr>
      <w:jc w:val="both"/>
    </w:pPr>
    <w:rPr>
      <w:sz w:val="28"/>
    </w:rPr>
  </w:style>
  <w:style w:type="paragraph" w:customStyle="1" w:styleId="Normal">
    <w:name w:val="[Normal]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*"/>
    <w:basedOn w:val="4"/>
    <w:link w:val="2b"/>
    <w:qFormat/>
    <w:rsid w:val="00CB3C19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b">
    <w:name w:val="Заголовок 2* Знак"/>
    <w:basedOn w:val="40"/>
    <w:link w:val="2a"/>
    <w:rsid w:val="00CB3C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CB3C19"/>
  </w:style>
  <w:style w:type="paragraph" w:styleId="afff0">
    <w:name w:val="Subtitle"/>
    <w:basedOn w:val="a"/>
    <w:next w:val="a"/>
    <w:link w:val="afff1"/>
    <w:qFormat/>
    <w:rsid w:val="00CB3C19"/>
    <w:pPr>
      <w:spacing w:after="60"/>
      <w:outlineLvl w:val="1"/>
    </w:pPr>
    <w:rPr>
      <w:b/>
      <w:i/>
      <w:sz w:val="28"/>
      <w:szCs w:val="28"/>
    </w:rPr>
  </w:style>
  <w:style w:type="character" w:customStyle="1" w:styleId="afff1">
    <w:name w:val="Подзаголовок Знак"/>
    <w:basedOn w:val="a0"/>
    <w:link w:val="afff0"/>
    <w:rsid w:val="00CB3C1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a"/>
    <w:link w:val="148"/>
    <w:qFormat/>
    <w:rsid w:val="00CB3C19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CB3C1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CB3C19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character" w:customStyle="1" w:styleId="113">
    <w:name w:val="Заголовок 1.1 Знак"/>
    <w:link w:val="112"/>
    <w:rsid w:val="00CB3C19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B3C19"/>
  </w:style>
  <w:style w:type="numbering" w:customStyle="1" w:styleId="37">
    <w:name w:val="Нет списка3"/>
    <w:next w:val="a2"/>
    <w:uiPriority w:val="99"/>
    <w:semiHidden/>
    <w:unhideWhenUsed/>
    <w:rsid w:val="00CB3C19"/>
  </w:style>
  <w:style w:type="numbering" w:customStyle="1" w:styleId="42">
    <w:name w:val="Нет списка4"/>
    <w:next w:val="a2"/>
    <w:uiPriority w:val="99"/>
    <w:semiHidden/>
    <w:unhideWhenUsed/>
    <w:rsid w:val="00CB3C19"/>
  </w:style>
  <w:style w:type="numbering" w:customStyle="1" w:styleId="52">
    <w:name w:val="Нет списка5"/>
    <w:next w:val="a2"/>
    <w:uiPriority w:val="99"/>
    <w:semiHidden/>
    <w:unhideWhenUsed/>
    <w:rsid w:val="00CB3C19"/>
  </w:style>
  <w:style w:type="paragraph" w:customStyle="1" w:styleId="-">
    <w:name w:val="Эклог-шум"/>
    <w:basedOn w:val="a"/>
    <w:link w:val="-0"/>
    <w:qFormat/>
    <w:rsid w:val="00CB3C19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CB3C19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B3C19"/>
  </w:style>
  <w:style w:type="numbering" w:customStyle="1" w:styleId="72">
    <w:name w:val="Нет списка7"/>
    <w:next w:val="a2"/>
    <w:uiPriority w:val="99"/>
    <w:semiHidden/>
    <w:unhideWhenUsed/>
    <w:rsid w:val="00CB3C19"/>
  </w:style>
  <w:style w:type="paragraph" w:customStyle="1" w:styleId="afff2">
    <w:name w:val="ЭРА"/>
    <w:basedOn w:val="a"/>
    <w:link w:val="afff3"/>
    <w:qFormat/>
    <w:rsid w:val="00CB3C19"/>
    <w:pPr>
      <w:jc w:val="both"/>
    </w:pPr>
    <w:rPr>
      <w:rFonts w:ascii="Courier New" w:hAnsi="Courier New"/>
      <w:sz w:val="18"/>
      <w:szCs w:val="18"/>
    </w:rPr>
  </w:style>
  <w:style w:type="character" w:customStyle="1" w:styleId="afff3">
    <w:name w:val="ЭРА Знак"/>
    <w:link w:val="afff2"/>
    <w:rsid w:val="00CB3C19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4">
    <w:name w:val=".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c">
    <w:name w:val="Курсив 12Ж"/>
    <w:basedOn w:val="127"/>
    <w:link w:val="12d"/>
    <w:qFormat/>
    <w:rsid w:val="00CB3C19"/>
    <w:rPr>
      <w:b/>
    </w:rPr>
  </w:style>
  <w:style w:type="character" w:customStyle="1" w:styleId="12d">
    <w:name w:val="Курсив 12Ж Знак"/>
    <w:basedOn w:val="128"/>
    <w:link w:val="12c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CB3C19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CB3C19"/>
  </w:style>
  <w:style w:type="paragraph" w:customStyle="1" w:styleId="formattexttopleveltext">
    <w:name w:val="formattext topleveltext"/>
    <w:basedOn w:val="a"/>
    <w:rsid w:val="00CB3C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C7E0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earchresult">
    <w:name w:val="search_result"/>
    <w:basedOn w:val="a0"/>
    <w:rsid w:val="00B27B5B"/>
  </w:style>
  <w:style w:type="numbering" w:customStyle="1" w:styleId="83">
    <w:name w:val="Нет списка8"/>
    <w:next w:val="a2"/>
    <w:uiPriority w:val="99"/>
    <w:semiHidden/>
    <w:unhideWhenUsed/>
    <w:rsid w:val="00485BDA"/>
  </w:style>
  <w:style w:type="paragraph" w:styleId="afff5">
    <w:name w:val="annotation text"/>
    <w:basedOn w:val="a"/>
    <w:link w:val="afff6"/>
    <w:autoRedefine/>
    <w:uiPriority w:val="99"/>
    <w:unhideWhenUsed/>
    <w:rsid w:val="00485BDA"/>
    <w:rPr>
      <w:b/>
      <w:i/>
      <w:sz w:val="40"/>
      <w:szCs w:val="36"/>
    </w:rPr>
  </w:style>
  <w:style w:type="character" w:customStyle="1" w:styleId="afff6">
    <w:name w:val="Текст примечания Знак"/>
    <w:basedOn w:val="a0"/>
    <w:link w:val="afff5"/>
    <w:uiPriority w:val="99"/>
    <w:rsid w:val="00485BDA"/>
    <w:rPr>
      <w:rFonts w:ascii="Times New Roman" w:eastAsia="Times New Roman" w:hAnsi="Times New Roman" w:cs="Times New Roman"/>
      <w:b/>
      <w:i/>
      <w:sz w:val="40"/>
      <w:szCs w:val="36"/>
      <w:lang w:eastAsia="ru-RU"/>
    </w:rPr>
  </w:style>
  <w:style w:type="paragraph" w:styleId="afff7">
    <w:name w:val="footnote text"/>
    <w:basedOn w:val="a"/>
    <w:link w:val="afff8"/>
    <w:uiPriority w:val="99"/>
    <w:semiHidden/>
    <w:unhideWhenUsed/>
    <w:rsid w:val="00485BDA"/>
  </w:style>
  <w:style w:type="character" w:customStyle="1" w:styleId="afff8">
    <w:name w:val="Текст сноски Знак"/>
    <w:basedOn w:val="a0"/>
    <w:link w:val="afff7"/>
    <w:uiPriority w:val="99"/>
    <w:semiHidden/>
    <w:rsid w:val="00485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table of figures"/>
    <w:basedOn w:val="a"/>
    <w:next w:val="a"/>
    <w:uiPriority w:val="99"/>
    <w:unhideWhenUsed/>
    <w:rsid w:val="00485BDA"/>
    <w:rPr>
      <w:sz w:val="24"/>
      <w:szCs w:val="24"/>
    </w:rPr>
  </w:style>
  <w:style w:type="character" w:styleId="afffa">
    <w:name w:val="annotation reference"/>
    <w:uiPriority w:val="99"/>
    <w:semiHidden/>
    <w:unhideWhenUsed/>
    <w:rsid w:val="00485BDA"/>
    <w:rPr>
      <w:sz w:val="16"/>
      <w:szCs w:val="16"/>
    </w:rPr>
  </w:style>
  <w:style w:type="paragraph" w:styleId="afffb">
    <w:name w:val="macro"/>
    <w:link w:val="afffc"/>
    <w:uiPriority w:val="99"/>
    <w:unhideWhenUsed/>
    <w:rsid w:val="00485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ffc">
    <w:name w:val="Текст макроса Знак"/>
    <w:basedOn w:val="a0"/>
    <w:link w:val="afffb"/>
    <w:uiPriority w:val="99"/>
    <w:rsid w:val="00485BDA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ffd">
    <w:name w:val="Signature"/>
    <w:basedOn w:val="a"/>
    <w:link w:val="afffe"/>
    <w:uiPriority w:val="99"/>
    <w:unhideWhenUsed/>
    <w:rsid w:val="00485BDA"/>
    <w:pPr>
      <w:ind w:left="4252"/>
    </w:pPr>
    <w:rPr>
      <w:sz w:val="24"/>
      <w:szCs w:val="24"/>
    </w:rPr>
  </w:style>
  <w:style w:type="character" w:customStyle="1" w:styleId="afffe">
    <w:name w:val="Подпись Знак"/>
    <w:basedOn w:val="a0"/>
    <w:link w:val="afffd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"/>
    <w:uiPriority w:val="99"/>
    <w:unhideWhenUsed/>
    <w:rsid w:val="00485BDA"/>
    <w:pPr>
      <w:spacing w:after="120"/>
      <w:ind w:left="283"/>
      <w:contextualSpacing/>
    </w:pPr>
    <w:rPr>
      <w:sz w:val="24"/>
      <w:szCs w:val="24"/>
    </w:rPr>
  </w:style>
  <w:style w:type="paragraph" w:styleId="2d">
    <w:name w:val="List Continue 2"/>
    <w:basedOn w:val="a"/>
    <w:uiPriority w:val="99"/>
    <w:unhideWhenUsed/>
    <w:rsid w:val="00485BDA"/>
    <w:pPr>
      <w:spacing w:after="120"/>
      <w:ind w:left="566"/>
      <w:contextualSpacing/>
    </w:pPr>
    <w:rPr>
      <w:sz w:val="24"/>
      <w:szCs w:val="24"/>
    </w:rPr>
  </w:style>
  <w:style w:type="paragraph" w:styleId="affff0">
    <w:name w:val="Date"/>
    <w:basedOn w:val="a"/>
    <w:next w:val="a"/>
    <w:link w:val="affff1"/>
    <w:uiPriority w:val="99"/>
    <w:unhideWhenUsed/>
    <w:rsid w:val="00485BDA"/>
    <w:rPr>
      <w:sz w:val="24"/>
      <w:szCs w:val="24"/>
    </w:rPr>
  </w:style>
  <w:style w:type="character" w:customStyle="1" w:styleId="affff1">
    <w:name w:val="Дата Знак"/>
    <w:basedOn w:val="a0"/>
    <w:link w:val="affff0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semiHidden/>
    <w:unhideWhenUsed/>
    <w:rsid w:val="00485BDA"/>
    <w:rPr>
      <w:rFonts w:ascii="Courier New" w:hAnsi="Courier New" w:cs="Courier New"/>
    </w:rPr>
  </w:style>
  <w:style w:type="character" w:customStyle="1" w:styleId="affff3">
    <w:name w:val="Текст Знак"/>
    <w:basedOn w:val="a0"/>
    <w:link w:val="affff2"/>
    <w:uiPriority w:val="99"/>
    <w:semiHidden/>
    <w:rsid w:val="00485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character" w:styleId="HTML1">
    <w:name w:val="HTML Keyboard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paragraph" w:styleId="affff4">
    <w:name w:val="annotation subject"/>
    <w:basedOn w:val="afff5"/>
    <w:next w:val="afff5"/>
    <w:link w:val="affff5"/>
    <w:uiPriority w:val="99"/>
    <w:semiHidden/>
    <w:unhideWhenUsed/>
    <w:rsid w:val="00485BDA"/>
    <w:rPr>
      <w:b w:val="0"/>
      <w:bCs/>
    </w:rPr>
  </w:style>
  <w:style w:type="character" w:customStyle="1" w:styleId="affff5">
    <w:name w:val="Тема примечания Знак"/>
    <w:basedOn w:val="afff6"/>
    <w:link w:val="affff4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ru-RU"/>
    </w:rPr>
  </w:style>
  <w:style w:type="table" w:customStyle="1" w:styleId="38">
    <w:name w:val="Сетка таблицы3"/>
    <w:basedOn w:val="a1"/>
    <w:next w:val="af"/>
    <w:uiPriority w:val="59"/>
    <w:rsid w:val="00485BDA"/>
    <w:pPr>
      <w:spacing w:after="0" w:line="240" w:lineRule="auto"/>
    </w:pPr>
    <w:rPr>
      <w:rFonts w:ascii="Times New Roman" w:eastAsia="Calibri" w:hAnsi="Times New Roman" w:cs="Times New Roman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Выделенная цитата1"/>
    <w:basedOn w:val="a"/>
    <w:next w:val="a"/>
    <w:uiPriority w:val="30"/>
    <w:qFormat/>
    <w:rsid w:val="00485B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ffff6">
    <w:name w:val="Выделенная цитата Знак"/>
    <w:basedOn w:val="a0"/>
    <w:link w:val="affff7"/>
    <w:uiPriority w:val="30"/>
    <w:rsid w:val="00485BDA"/>
    <w:rPr>
      <w:rFonts w:ascii="Times New Roman" w:eastAsia="Calibri" w:hAnsi="Times New Roman" w:cs="Times New Roman"/>
      <w:i/>
      <w:iCs/>
      <w:color w:val="5B9BD5"/>
      <w:sz w:val="52"/>
      <w:szCs w:val="52"/>
      <w:lang w:eastAsia="ru-RU"/>
    </w:rPr>
  </w:style>
  <w:style w:type="character" w:customStyle="1" w:styleId="1f2">
    <w:name w:val="Слабое выделение1"/>
    <w:basedOn w:val="a0"/>
    <w:uiPriority w:val="19"/>
    <w:qFormat/>
    <w:rsid w:val="00485BDA"/>
    <w:rPr>
      <w:i/>
      <w:iCs/>
      <w:color w:val="404040"/>
    </w:rPr>
  </w:style>
  <w:style w:type="character" w:customStyle="1" w:styleId="1f3">
    <w:name w:val="Слабая ссылка1"/>
    <w:basedOn w:val="a0"/>
    <w:uiPriority w:val="31"/>
    <w:qFormat/>
    <w:rsid w:val="00485BDA"/>
    <w:rPr>
      <w:smallCaps/>
      <w:color w:val="5A5A5A"/>
    </w:rPr>
  </w:style>
  <w:style w:type="paragraph" w:customStyle="1" w:styleId="ConsTitle">
    <w:name w:val="ConsTitle"/>
    <w:rsid w:val="00485B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1f4">
    <w:name w:val="Тема примечания Знак1"/>
    <w:basedOn w:val="afff6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ar-SA"/>
    </w:rPr>
  </w:style>
  <w:style w:type="paragraph" w:customStyle="1" w:styleId="TableContents">
    <w:name w:val="Table Contents"/>
    <w:basedOn w:val="a"/>
    <w:rsid w:val="00485BDA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ff7">
    <w:name w:val="Intense Quote"/>
    <w:basedOn w:val="a"/>
    <w:next w:val="a"/>
    <w:link w:val="affff6"/>
    <w:uiPriority w:val="30"/>
    <w:qFormat/>
    <w:rsid w:val="00485B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5B9BD5"/>
      <w:sz w:val="52"/>
      <w:szCs w:val="52"/>
    </w:rPr>
  </w:style>
  <w:style w:type="character" w:customStyle="1" w:styleId="1f5">
    <w:name w:val="Выделенная цитата Знак1"/>
    <w:basedOn w:val="a0"/>
    <w:uiPriority w:val="30"/>
    <w:rsid w:val="00485BD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  <w:style w:type="character" w:styleId="affff8">
    <w:name w:val="Subtle Emphasis"/>
    <w:basedOn w:val="a0"/>
    <w:uiPriority w:val="19"/>
    <w:qFormat/>
    <w:rsid w:val="00485BDA"/>
    <w:rPr>
      <w:i/>
      <w:iCs/>
      <w:color w:val="404040" w:themeColor="text1" w:themeTint="BF"/>
    </w:rPr>
  </w:style>
  <w:style w:type="character" w:styleId="affff9">
    <w:name w:val="Subtle Reference"/>
    <w:basedOn w:val="a0"/>
    <w:uiPriority w:val="31"/>
    <w:qFormat/>
    <w:rsid w:val="00485BDA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E09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62E09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E09"/>
    <w:pPr>
      <w:keepNext/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2E09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862E0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2E0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62E09"/>
    <w:pPr>
      <w:keepNext/>
      <w:tabs>
        <w:tab w:val="left" w:pos="7371"/>
      </w:tabs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862E09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862E09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2E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2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6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62E09"/>
    <w:pPr>
      <w:ind w:firstLine="72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Emphasis"/>
    <w:uiPriority w:val="20"/>
    <w:qFormat/>
    <w:rsid w:val="00862E09"/>
    <w:rPr>
      <w:i/>
    </w:rPr>
  </w:style>
  <w:style w:type="paragraph" w:styleId="a6">
    <w:name w:val="Title"/>
    <w:aliases w:val="текст"/>
    <w:basedOn w:val="a"/>
    <w:link w:val="a7"/>
    <w:qFormat/>
    <w:rsid w:val="00862E09"/>
    <w:pPr>
      <w:jc w:val="center"/>
    </w:pPr>
    <w:rPr>
      <w:sz w:val="32"/>
    </w:rPr>
  </w:style>
  <w:style w:type="character" w:customStyle="1" w:styleId="a7">
    <w:name w:val="Название Знак"/>
    <w:aliases w:val="текст Знак"/>
    <w:basedOn w:val="a0"/>
    <w:link w:val="a6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aliases w:val="bt,Òàáë òåêñò,Знак1 Знак, Знак1 Знак"/>
    <w:basedOn w:val="a"/>
    <w:link w:val="a9"/>
    <w:rsid w:val="00862E09"/>
    <w:rPr>
      <w:sz w:val="28"/>
      <w:szCs w:val="28"/>
    </w:rPr>
  </w:style>
  <w:style w:type="character" w:customStyle="1" w:styleId="a9">
    <w:name w:val="Основной текст Знак"/>
    <w:aliases w:val="bt Знак,Òàáë òåêñò Знак,Знак1 Знак Знак, Знак1 Знак Знак"/>
    <w:basedOn w:val="a0"/>
    <w:link w:val="a8"/>
    <w:rsid w:val="00862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62E09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862E09"/>
    <w:pPr>
      <w:ind w:firstLine="720"/>
    </w:pPr>
    <w:rPr>
      <w:color w:val="0000FF"/>
      <w:sz w:val="28"/>
    </w:rPr>
  </w:style>
  <w:style w:type="character" w:customStyle="1" w:styleId="22">
    <w:name w:val="Основной текст с отступом 2 Знак"/>
    <w:basedOn w:val="a0"/>
    <w:link w:val="21"/>
    <w:rsid w:val="00862E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702EA6"/>
    <w:pPr>
      <w:tabs>
        <w:tab w:val="right" w:leader="dot" w:pos="9487"/>
      </w:tabs>
      <w:ind w:hanging="284"/>
    </w:pPr>
    <w:rPr>
      <w:noProof/>
      <w:sz w:val="28"/>
      <w:szCs w:val="28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qFormat/>
    <w:rsid w:val="00862E09"/>
    <w:rPr>
      <w:sz w:val="28"/>
    </w:rPr>
  </w:style>
  <w:style w:type="paragraph" w:styleId="33">
    <w:name w:val="Body Text Indent 3"/>
    <w:basedOn w:val="a"/>
    <w:link w:val="34"/>
    <w:rsid w:val="00862E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62E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lock Text"/>
    <w:basedOn w:val="a"/>
    <w:rsid w:val="00862E09"/>
    <w:pPr>
      <w:ind w:left="-426" w:right="-283" w:firstLine="710"/>
      <w:jc w:val="both"/>
    </w:pPr>
    <w:rPr>
      <w:sz w:val="24"/>
    </w:rPr>
  </w:style>
  <w:style w:type="paragraph" w:customStyle="1" w:styleId="ConsNonformat">
    <w:name w:val="ConsNonformat"/>
    <w:rsid w:val="00862E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2E09"/>
  </w:style>
  <w:style w:type="paragraph" w:styleId="23">
    <w:name w:val="toc 2"/>
    <w:basedOn w:val="a"/>
    <w:next w:val="a"/>
    <w:link w:val="24"/>
    <w:autoRedefine/>
    <w:uiPriority w:val="39"/>
    <w:rsid w:val="00D840ED"/>
    <w:pPr>
      <w:tabs>
        <w:tab w:val="right" w:leader="dot" w:pos="10206"/>
      </w:tabs>
      <w:suppressAutoHyphens/>
      <w:jc w:val="both"/>
    </w:pPr>
    <w:rPr>
      <w:b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862E09"/>
    <w:pPr>
      <w:ind w:left="400"/>
    </w:pPr>
  </w:style>
  <w:style w:type="paragraph" w:styleId="41">
    <w:name w:val="toc 4"/>
    <w:basedOn w:val="a"/>
    <w:next w:val="a"/>
    <w:autoRedefine/>
    <w:uiPriority w:val="39"/>
    <w:rsid w:val="00862E09"/>
    <w:pPr>
      <w:ind w:left="600"/>
    </w:pPr>
  </w:style>
  <w:style w:type="paragraph" w:styleId="51">
    <w:name w:val="toc 5"/>
    <w:basedOn w:val="a"/>
    <w:next w:val="a"/>
    <w:autoRedefine/>
    <w:uiPriority w:val="39"/>
    <w:rsid w:val="00862E09"/>
    <w:pPr>
      <w:ind w:left="800"/>
    </w:pPr>
  </w:style>
  <w:style w:type="paragraph" w:styleId="61">
    <w:name w:val="toc 6"/>
    <w:basedOn w:val="a"/>
    <w:next w:val="a"/>
    <w:autoRedefine/>
    <w:uiPriority w:val="39"/>
    <w:rsid w:val="00862E09"/>
    <w:pPr>
      <w:ind w:left="1000"/>
    </w:pPr>
  </w:style>
  <w:style w:type="paragraph" w:styleId="71">
    <w:name w:val="toc 7"/>
    <w:basedOn w:val="a"/>
    <w:next w:val="a"/>
    <w:autoRedefine/>
    <w:rsid w:val="00862E09"/>
    <w:pPr>
      <w:ind w:left="1200"/>
    </w:pPr>
  </w:style>
  <w:style w:type="paragraph" w:styleId="81">
    <w:name w:val="toc 8"/>
    <w:basedOn w:val="a"/>
    <w:next w:val="a"/>
    <w:autoRedefine/>
    <w:rsid w:val="00862E09"/>
    <w:pPr>
      <w:ind w:left="1400"/>
    </w:pPr>
  </w:style>
  <w:style w:type="paragraph" w:styleId="91">
    <w:name w:val="toc 9"/>
    <w:basedOn w:val="a"/>
    <w:next w:val="a"/>
    <w:autoRedefine/>
    <w:rsid w:val="00862E09"/>
    <w:pPr>
      <w:ind w:left="1600"/>
    </w:pPr>
  </w:style>
  <w:style w:type="character" w:styleId="ae">
    <w:name w:val="Hyperlink"/>
    <w:uiPriority w:val="99"/>
    <w:rsid w:val="00862E09"/>
    <w:rPr>
      <w:color w:val="0000FF"/>
      <w:u w:val="single"/>
    </w:rPr>
  </w:style>
  <w:style w:type="table" w:styleId="af">
    <w:name w:val="Table Grid"/>
    <w:basedOn w:val="a1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нумерованный"/>
    <w:basedOn w:val="a"/>
    <w:rsid w:val="00862E09"/>
    <w:pPr>
      <w:widowControl w:val="0"/>
      <w:ind w:firstLine="567"/>
      <w:jc w:val="both"/>
    </w:pPr>
    <w:rPr>
      <w:snapToGrid w:val="0"/>
      <w:sz w:val="28"/>
      <w:szCs w:val="24"/>
    </w:rPr>
  </w:style>
  <w:style w:type="paragraph" w:styleId="25">
    <w:name w:val="Body Text 2"/>
    <w:basedOn w:val="a"/>
    <w:link w:val="26"/>
    <w:rsid w:val="00862E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qFormat/>
    <w:rsid w:val="00862E09"/>
    <w:rPr>
      <w:sz w:val="28"/>
    </w:rPr>
  </w:style>
  <w:style w:type="paragraph" w:customStyle="1" w:styleId="formattext">
    <w:name w:val="format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Document Map"/>
    <w:basedOn w:val="a"/>
    <w:link w:val="af6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Чертежный"/>
    <w:rsid w:val="00862E0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Normal (Web)"/>
    <w:basedOn w:val="a"/>
    <w:uiPriority w:val="99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uiPriority w:val="99"/>
    <w:unhideWhenUsed/>
    <w:rsid w:val="00862E09"/>
    <w:rPr>
      <w:color w:val="800080"/>
      <w:u w:val="single"/>
    </w:rPr>
  </w:style>
  <w:style w:type="paragraph" w:customStyle="1" w:styleId="210">
    <w:name w:val="Основной текст 21"/>
    <w:basedOn w:val="a"/>
    <w:rsid w:val="00862E09"/>
    <w:pPr>
      <w:jc w:val="center"/>
    </w:pPr>
    <w:rPr>
      <w:sz w:val="28"/>
      <w:lang w:eastAsia="ar-SA"/>
    </w:rPr>
  </w:style>
  <w:style w:type="paragraph" w:styleId="afb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"/>
    <w:basedOn w:val="a"/>
    <w:link w:val="afc"/>
    <w:uiPriority w:val="34"/>
    <w:qFormat/>
    <w:rsid w:val="00862E09"/>
    <w:pPr>
      <w:ind w:left="720"/>
      <w:contextualSpacing/>
    </w:pPr>
  </w:style>
  <w:style w:type="paragraph" w:customStyle="1" w:styleId="141">
    <w:name w:val="Основной 14"/>
    <w:basedOn w:val="a8"/>
    <w:link w:val="142"/>
    <w:qFormat/>
    <w:rsid w:val="00862E09"/>
    <w:pPr>
      <w:spacing w:after="120"/>
      <w:ind w:right="-16" w:firstLine="720"/>
      <w:jc w:val="both"/>
    </w:pPr>
    <w:rPr>
      <w:lang w:val="x-none" w:eastAsia="x-none"/>
    </w:rPr>
  </w:style>
  <w:style w:type="character" w:customStyle="1" w:styleId="142">
    <w:name w:val="Основной 14 Знак"/>
    <w:link w:val="14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d">
    <w:name w:val="Таблица"/>
    <w:basedOn w:val="a"/>
    <w:link w:val="afe"/>
    <w:qFormat/>
    <w:rsid w:val="00862E09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e">
    <w:name w:val="Таблица Знак"/>
    <w:link w:val="afd"/>
    <w:rsid w:val="00862E0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862E0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2E0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62E0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2E0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62E09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3">
    <w:name w:val="xl1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">
    <w:name w:val="Основной"/>
    <w:basedOn w:val="a"/>
    <w:link w:val="aff0"/>
    <w:qFormat/>
    <w:rsid w:val="00862E09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0">
    <w:name w:val="Основной Знак"/>
    <w:link w:val="aff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основной 14"/>
    <w:basedOn w:val="a"/>
    <w:link w:val="144"/>
    <w:qFormat/>
    <w:rsid w:val="00862E0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locked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862E09"/>
  </w:style>
  <w:style w:type="paragraph" w:styleId="aff1">
    <w:name w:val="Normal Indent"/>
    <w:basedOn w:val="a"/>
    <w:uiPriority w:val="99"/>
    <w:unhideWhenUsed/>
    <w:rsid w:val="00862E09"/>
    <w:pPr>
      <w:ind w:left="708"/>
    </w:pPr>
  </w:style>
  <w:style w:type="paragraph" w:styleId="aff2">
    <w:name w:val="caption"/>
    <w:basedOn w:val="a"/>
    <w:next w:val="a"/>
    <w:uiPriority w:val="35"/>
    <w:qFormat/>
    <w:rsid w:val="00862E09"/>
    <w:pPr>
      <w:jc w:val="center"/>
    </w:pPr>
    <w:rPr>
      <w:b/>
    </w:rPr>
  </w:style>
  <w:style w:type="character" w:styleId="aff3">
    <w:name w:val="Strong"/>
    <w:uiPriority w:val="22"/>
    <w:qFormat/>
    <w:rsid w:val="00862E09"/>
    <w:rPr>
      <w:rFonts w:cs="Times New Roman"/>
      <w:b/>
      <w:bCs/>
    </w:rPr>
  </w:style>
  <w:style w:type="character" w:customStyle="1" w:styleId="afc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"/>
    <w:link w:val="afb"/>
    <w:uiPriority w:val="34"/>
    <w:locked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7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862E09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aff4">
    <w:name w:val="Знак"/>
    <w:basedOn w:val="a"/>
    <w:rsid w:val="00862E09"/>
    <w:rPr>
      <w:rFonts w:ascii="Verdana" w:hAnsi="Verdana" w:cs="Verdana"/>
      <w:lang w:val="en-US" w:eastAsia="en-US"/>
    </w:rPr>
  </w:style>
  <w:style w:type="paragraph" w:customStyle="1" w:styleId="Sf13">
    <w:name w:val="Основной текст с отSf1тупом 3"/>
    <w:basedOn w:val="a"/>
    <w:rsid w:val="00862E09"/>
    <w:pPr>
      <w:widowControl w:val="0"/>
      <w:ind w:firstLine="709"/>
      <w:jc w:val="both"/>
    </w:pPr>
    <w:rPr>
      <w:snapToGrid w:val="0"/>
      <w:sz w:val="28"/>
    </w:rPr>
  </w:style>
  <w:style w:type="paragraph" w:customStyle="1" w:styleId="19">
    <w:name w:val="1"/>
    <w:basedOn w:val="a"/>
    <w:rsid w:val="00862E09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rsid w:val="00862E09"/>
  </w:style>
  <w:style w:type="paragraph" w:customStyle="1" w:styleId="1a">
    <w:name w:val="основной 1"/>
    <w:basedOn w:val="a"/>
    <w:link w:val="1b"/>
    <w:qFormat/>
    <w:rsid w:val="00862E09"/>
    <w:pPr>
      <w:spacing w:before="80"/>
      <w:ind w:firstLine="567"/>
      <w:jc w:val="both"/>
    </w:pPr>
    <w:rPr>
      <w:sz w:val="28"/>
      <w:szCs w:val="28"/>
      <w:lang w:val="x-none" w:eastAsia="x-none"/>
    </w:rPr>
  </w:style>
  <w:style w:type="character" w:customStyle="1" w:styleId="1b">
    <w:name w:val="основной 1 Знак"/>
    <w:link w:val="1a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2E09"/>
  </w:style>
  <w:style w:type="paragraph" w:customStyle="1" w:styleId="1c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paragraph" w:styleId="aff5">
    <w:name w:val="TOC Heading"/>
    <w:basedOn w:val="1"/>
    <w:next w:val="a"/>
    <w:uiPriority w:val="39"/>
    <w:qFormat/>
    <w:rsid w:val="00862E0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customStyle="1" w:styleId="xl63">
    <w:name w:val="xl6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62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862E09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862E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2">
    <w:name w:val="xl19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862E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862E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862E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862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862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862E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862E0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862E09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862E09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862E09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862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rsid w:val="00862E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862E09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862E09"/>
    <w:rPr>
      <w:i/>
      <w:iCs/>
    </w:rPr>
  </w:style>
  <w:style w:type="paragraph" w:customStyle="1" w:styleId="ConsPlusCell">
    <w:name w:val="ConsPlusCell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endnote text"/>
    <w:basedOn w:val="a"/>
    <w:link w:val="aff7"/>
    <w:rsid w:val="00862E09"/>
  </w:style>
  <w:style w:type="character" w:customStyle="1" w:styleId="aff7">
    <w:name w:val="Текст концевой сноски Знак"/>
    <w:basedOn w:val="a0"/>
    <w:link w:val="aff6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862E09"/>
    <w:rPr>
      <w:vertAlign w:val="superscript"/>
    </w:rPr>
  </w:style>
  <w:style w:type="paragraph" w:customStyle="1" w:styleId="1d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character" w:customStyle="1" w:styleId="140">
    <w:name w:val="Обычный + 14 пт Знак"/>
    <w:aliases w:val="По центру Знак"/>
    <w:link w:val="14"/>
    <w:qFormat/>
    <w:locked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Изысканная таблица2"/>
    <w:basedOn w:val="a1"/>
    <w:next w:val="af9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7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862E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e"/>
    <w:rsid w:val="00862E09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862E0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f9"/>
    <w:rsid w:val="00862E09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a">
    <w:name w:val="Подпись к таблице_"/>
    <w:link w:val="affb"/>
    <w:rsid w:val="00862E09"/>
    <w:rPr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862E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">
    <w:name w:val="Заголовок1"/>
    <w:basedOn w:val="a"/>
    <w:next w:val="a8"/>
    <w:rsid w:val="00862E09"/>
    <w:pPr>
      <w:suppressAutoHyphens/>
      <w:jc w:val="center"/>
    </w:pPr>
    <w:rPr>
      <w:sz w:val="32"/>
      <w:lang w:eastAsia="zh-CN"/>
    </w:rPr>
  </w:style>
  <w:style w:type="paragraph" w:customStyle="1" w:styleId="ConsPlusNormal">
    <w:name w:val="ConsPlusNormal"/>
    <w:link w:val="ConsPlusNormal0"/>
    <w:rsid w:val="00862E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29">
    <w:name w:val="Сетка таблицы2"/>
    <w:basedOn w:val="a1"/>
    <w:next w:val="af"/>
    <w:uiPriority w:val="59"/>
    <w:rsid w:val="0086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главление 2 Знак"/>
    <w:link w:val="23"/>
    <w:uiPriority w:val="39"/>
    <w:qFormat/>
    <w:locked/>
    <w:rsid w:val="00D840ED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Default">
    <w:name w:val="Default"/>
    <w:rsid w:val="00862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No Spacing"/>
    <w:link w:val="affd"/>
    <w:uiPriority w:val="1"/>
    <w:qFormat/>
    <w:rsid w:val="00A94650"/>
    <w:pPr>
      <w:spacing w:after="0" w:line="240" w:lineRule="auto"/>
    </w:pPr>
  </w:style>
  <w:style w:type="character" w:customStyle="1" w:styleId="1f0">
    <w:name w:val="Название Знак1"/>
    <w:rsid w:val="00B27D04"/>
    <w:rPr>
      <w:sz w:val="32"/>
    </w:rPr>
  </w:style>
  <w:style w:type="character" w:customStyle="1" w:styleId="affd">
    <w:name w:val="Без интервала Знак"/>
    <w:link w:val="affc"/>
    <w:locked/>
    <w:rsid w:val="002655A1"/>
  </w:style>
  <w:style w:type="paragraph" w:customStyle="1" w:styleId="145">
    <w:name w:val="14 Обычный"/>
    <w:basedOn w:val="a"/>
    <w:link w:val="146"/>
    <w:qFormat/>
    <w:rsid w:val="007D241D"/>
    <w:pPr>
      <w:jc w:val="center"/>
    </w:pPr>
    <w:rPr>
      <w:sz w:val="28"/>
      <w:szCs w:val="28"/>
      <w:lang w:val="x-none" w:eastAsia="x-none"/>
    </w:rPr>
  </w:style>
  <w:style w:type="character" w:customStyle="1" w:styleId="146">
    <w:name w:val="14 Обычный Знак"/>
    <w:link w:val="145"/>
    <w:rsid w:val="007D24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2">
    <w:name w:val="Body text (2)_"/>
    <w:link w:val="Bodytext20"/>
    <w:rsid w:val="00194C86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C86"/>
    <w:pPr>
      <w:widowControl w:val="0"/>
      <w:shd w:val="clear" w:color="auto" w:fill="FFFFFF"/>
      <w:spacing w:line="356" w:lineRule="exact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affe">
    <w:name w:val="Знак"/>
    <w:basedOn w:val="a"/>
    <w:rsid w:val="00D6300F"/>
    <w:rPr>
      <w:rFonts w:ascii="Verdana" w:hAnsi="Verdana" w:cs="Verdana"/>
      <w:lang w:val="en-US" w:eastAsia="en-US"/>
    </w:rPr>
  </w:style>
  <w:style w:type="paragraph" w:customStyle="1" w:styleId="121">
    <w:name w:val="Основной 12"/>
    <w:basedOn w:val="a"/>
    <w:link w:val="122"/>
    <w:qFormat/>
    <w:rsid w:val="0084782D"/>
    <w:pPr>
      <w:widowControl w:val="0"/>
      <w:spacing w:before="40" w:after="40"/>
      <w:ind w:firstLine="709"/>
      <w:jc w:val="both"/>
    </w:pPr>
    <w:rPr>
      <w:snapToGrid w:val="0"/>
      <w:sz w:val="24"/>
      <w:szCs w:val="24"/>
    </w:rPr>
  </w:style>
  <w:style w:type="character" w:customStyle="1" w:styleId="122">
    <w:name w:val="Основной 12 Знак"/>
    <w:link w:val="121"/>
    <w:rsid w:val="0084782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Курсив 12"/>
    <w:basedOn w:val="a"/>
    <w:link w:val="124"/>
    <w:qFormat/>
    <w:rsid w:val="0084782D"/>
    <w:pPr>
      <w:spacing w:before="160" w:after="80"/>
      <w:jc w:val="both"/>
    </w:pPr>
    <w:rPr>
      <w:i/>
      <w:sz w:val="24"/>
      <w:szCs w:val="24"/>
    </w:rPr>
  </w:style>
  <w:style w:type="character" w:customStyle="1" w:styleId="124">
    <w:name w:val="Курсив 12 Знак"/>
    <w:link w:val="123"/>
    <w:rsid w:val="0084782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CB3C19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CB3C1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5">
    <w:name w:val="Курсив 12 Ч"/>
    <w:basedOn w:val="a"/>
    <w:link w:val="126"/>
    <w:qFormat/>
    <w:rsid w:val="00CB3C19"/>
    <w:pPr>
      <w:spacing w:before="240" w:after="40"/>
      <w:jc w:val="both"/>
    </w:pPr>
    <w:rPr>
      <w:i/>
      <w:sz w:val="24"/>
      <w:szCs w:val="24"/>
      <w:u w:val="single"/>
    </w:rPr>
  </w:style>
  <w:style w:type="character" w:customStyle="1" w:styleId="126">
    <w:name w:val="Курсив 12 Ч Знак"/>
    <w:basedOn w:val="a0"/>
    <w:link w:val="125"/>
    <w:rsid w:val="00CB3C19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7">
    <w:name w:val="Курсив 12 без отступа"/>
    <w:basedOn w:val="a"/>
    <w:link w:val="128"/>
    <w:qFormat/>
    <w:rsid w:val="00CB3C19"/>
    <w:pPr>
      <w:spacing w:before="240" w:after="40"/>
      <w:jc w:val="both"/>
    </w:pPr>
    <w:rPr>
      <w:i/>
      <w:sz w:val="24"/>
      <w:szCs w:val="24"/>
    </w:rPr>
  </w:style>
  <w:style w:type="character" w:customStyle="1" w:styleId="128">
    <w:name w:val="Курсив 12 без отступа Знак"/>
    <w:basedOn w:val="a0"/>
    <w:link w:val="127"/>
    <w:rsid w:val="00CB3C1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9">
    <w:name w:val="Курсив 12 Ж"/>
    <w:basedOn w:val="127"/>
    <w:link w:val="12a"/>
    <w:qFormat/>
    <w:rsid w:val="00CB3C19"/>
    <w:rPr>
      <w:b/>
    </w:rPr>
  </w:style>
  <w:style w:type="character" w:customStyle="1" w:styleId="12a">
    <w:name w:val="Курсив 12 Ж Знак"/>
    <w:basedOn w:val="128"/>
    <w:link w:val="129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b"/>
    <w:qFormat/>
    <w:rsid w:val="00CB3C19"/>
    <w:pPr>
      <w:numPr>
        <w:numId w:val="1"/>
      </w:numPr>
      <w:spacing w:line="276" w:lineRule="auto"/>
      <w:ind w:left="993" w:hanging="284"/>
    </w:pPr>
  </w:style>
  <w:style w:type="character" w:customStyle="1" w:styleId="12b">
    <w:name w:val="список осн.12 маркиров Знак"/>
    <w:basedOn w:val="122"/>
    <w:link w:val="12"/>
    <w:rsid w:val="00CB3C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Стиль По ширине"/>
    <w:basedOn w:val="a"/>
    <w:rsid w:val="00CB3C19"/>
    <w:pPr>
      <w:jc w:val="both"/>
    </w:pPr>
    <w:rPr>
      <w:sz w:val="28"/>
    </w:rPr>
  </w:style>
  <w:style w:type="paragraph" w:customStyle="1" w:styleId="Normal">
    <w:name w:val="[Normal]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*"/>
    <w:basedOn w:val="4"/>
    <w:link w:val="2b"/>
    <w:qFormat/>
    <w:rsid w:val="00CB3C19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b">
    <w:name w:val="Заголовок 2* Знак"/>
    <w:basedOn w:val="40"/>
    <w:link w:val="2a"/>
    <w:rsid w:val="00CB3C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CB3C19"/>
  </w:style>
  <w:style w:type="paragraph" w:styleId="afff0">
    <w:name w:val="Subtitle"/>
    <w:basedOn w:val="a"/>
    <w:next w:val="a"/>
    <w:link w:val="afff1"/>
    <w:qFormat/>
    <w:rsid w:val="00CB3C19"/>
    <w:pPr>
      <w:spacing w:after="60"/>
      <w:outlineLvl w:val="1"/>
    </w:pPr>
    <w:rPr>
      <w:b/>
      <w:i/>
      <w:sz w:val="28"/>
      <w:szCs w:val="28"/>
    </w:rPr>
  </w:style>
  <w:style w:type="character" w:customStyle="1" w:styleId="afff1">
    <w:name w:val="Подзаголовок Знак"/>
    <w:basedOn w:val="a0"/>
    <w:link w:val="afff0"/>
    <w:rsid w:val="00CB3C1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a"/>
    <w:link w:val="148"/>
    <w:qFormat/>
    <w:rsid w:val="00CB3C19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CB3C1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CB3C19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character" w:customStyle="1" w:styleId="113">
    <w:name w:val="Заголовок 1.1 Знак"/>
    <w:link w:val="112"/>
    <w:rsid w:val="00CB3C19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B3C19"/>
  </w:style>
  <w:style w:type="numbering" w:customStyle="1" w:styleId="37">
    <w:name w:val="Нет списка3"/>
    <w:next w:val="a2"/>
    <w:uiPriority w:val="99"/>
    <w:semiHidden/>
    <w:unhideWhenUsed/>
    <w:rsid w:val="00CB3C19"/>
  </w:style>
  <w:style w:type="numbering" w:customStyle="1" w:styleId="42">
    <w:name w:val="Нет списка4"/>
    <w:next w:val="a2"/>
    <w:uiPriority w:val="99"/>
    <w:semiHidden/>
    <w:unhideWhenUsed/>
    <w:rsid w:val="00CB3C19"/>
  </w:style>
  <w:style w:type="numbering" w:customStyle="1" w:styleId="52">
    <w:name w:val="Нет списка5"/>
    <w:next w:val="a2"/>
    <w:uiPriority w:val="99"/>
    <w:semiHidden/>
    <w:unhideWhenUsed/>
    <w:rsid w:val="00CB3C19"/>
  </w:style>
  <w:style w:type="paragraph" w:customStyle="1" w:styleId="-">
    <w:name w:val="Эклог-шум"/>
    <w:basedOn w:val="a"/>
    <w:link w:val="-0"/>
    <w:qFormat/>
    <w:rsid w:val="00CB3C19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CB3C19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B3C19"/>
  </w:style>
  <w:style w:type="numbering" w:customStyle="1" w:styleId="72">
    <w:name w:val="Нет списка7"/>
    <w:next w:val="a2"/>
    <w:uiPriority w:val="99"/>
    <w:semiHidden/>
    <w:unhideWhenUsed/>
    <w:rsid w:val="00CB3C19"/>
  </w:style>
  <w:style w:type="paragraph" w:customStyle="1" w:styleId="afff2">
    <w:name w:val="ЭРА"/>
    <w:basedOn w:val="a"/>
    <w:link w:val="afff3"/>
    <w:qFormat/>
    <w:rsid w:val="00CB3C19"/>
    <w:pPr>
      <w:jc w:val="both"/>
    </w:pPr>
    <w:rPr>
      <w:rFonts w:ascii="Courier New" w:hAnsi="Courier New"/>
      <w:sz w:val="18"/>
      <w:szCs w:val="18"/>
    </w:rPr>
  </w:style>
  <w:style w:type="character" w:customStyle="1" w:styleId="afff3">
    <w:name w:val="ЭРА Знак"/>
    <w:link w:val="afff2"/>
    <w:rsid w:val="00CB3C19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4">
    <w:name w:val=".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c">
    <w:name w:val="Курсив 12Ж"/>
    <w:basedOn w:val="127"/>
    <w:link w:val="12d"/>
    <w:qFormat/>
    <w:rsid w:val="00CB3C19"/>
    <w:rPr>
      <w:b/>
    </w:rPr>
  </w:style>
  <w:style w:type="character" w:customStyle="1" w:styleId="12d">
    <w:name w:val="Курсив 12Ж Знак"/>
    <w:basedOn w:val="128"/>
    <w:link w:val="12c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CB3C19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CB3C19"/>
  </w:style>
  <w:style w:type="paragraph" w:customStyle="1" w:styleId="formattexttopleveltext">
    <w:name w:val="formattext topleveltext"/>
    <w:basedOn w:val="a"/>
    <w:rsid w:val="00CB3C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C7E0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earchresult">
    <w:name w:val="search_result"/>
    <w:basedOn w:val="a0"/>
    <w:rsid w:val="00B27B5B"/>
  </w:style>
  <w:style w:type="numbering" w:customStyle="1" w:styleId="83">
    <w:name w:val="Нет списка8"/>
    <w:next w:val="a2"/>
    <w:uiPriority w:val="99"/>
    <w:semiHidden/>
    <w:unhideWhenUsed/>
    <w:rsid w:val="00485BDA"/>
  </w:style>
  <w:style w:type="paragraph" w:styleId="afff5">
    <w:name w:val="annotation text"/>
    <w:basedOn w:val="a"/>
    <w:link w:val="afff6"/>
    <w:autoRedefine/>
    <w:uiPriority w:val="99"/>
    <w:unhideWhenUsed/>
    <w:rsid w:val="00485BDA"/>
    <w:rPr>
      <w:b/>
      <w:i/>
      <w:sz w:val="40"/>
      <w:szCs w:val="36"/>
    </w:rPr>
  </w:style>
  <w:style w:type="character" w:customStyle="1" w:styleId="afff6">
    <w:name w:val="Текст примечания Знак"/>
    <w:basedOn w:val="a0"/>
    <w:link w:val="afff5"/>
    <w:uiPriority w:val="99"/>
    <w:rsid w:val="00485BDA"/>
    <w:rPr>
      <w:rFonts w:ascii="Times New Roman" w:eastAsia="Times New Roman" w:hAnsi="Times New Roman" w:cs="Times New Roman"/>
      <w:b/>
      <w:i/>
      <w:sz w:val="40"/>
      <w:szCs w:val="36"/>
      <w:lang w:eastAsia="ru-RU"/>
    </w:rPr>
  </w:style>
  <w:style w:type="paragraph" w:styleId="afff7">
    <w:name w:val="footnote text"/>
    <w:basedOn w:val="a"/>
    <w:link w:val="afff8"/>
    <w:uiPriority w:val="99"/>
    <w:semiHidden/>
    <w:unhideWhenUsed/>
    <w:rsid w:val="00485BDA"/>
  </w:style>
  <w:style w:type="character" w:customStyle="1" w:styleId="afff8">
    <w:name w:val="Текст сноски Знак"/>
    <w:basedOn w:val="a0"/>
    <w:link w:val="afff7"/>
    <w:uiPriority w:val="99"/>
    <w:semiHidden/>
    <w:rsid w:val="00485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table of figures"/>
    <w:basedOn w:val="a"/>
    <w:next w:val="a"/>
    <w:uiPriority w:val="99"/>
    <w:unhideWhenUsed/>
    <w:rsid w:val="00485BDA"/>
    <w:rPr>
      <w:sz w:val="24"/>
      <w:szCs w:val="24"/>
    </w:rPr>
  </w:style>
  <w:style w:type="character" w:styleId="afffa">
    <w:name w:val="annotation reference"/>
    <w:uiPriority w:val="99"/>
    <w:semiHidden/>
    <w:unhideWhenUsed/>
    <w:rsid w:val="00485BDA"/>
    <w:rPr>
      <w:sz w:val="16"/>
      <w:szCs w:val="16"/>
    </w:rPr>
  </w:style>
  <w:style w:type="paragraph" w:styleId="afffb">
    <w:name w:val="macro"/>
    <w:link w:val="afffc"/>
    <w:uiPriority w:val="99"/>
    <w:unhideWhenUsed/>
    <w:rsid w:val="00485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ffc">
    <w:name w:val="Текст макроса Знак"/>
    <w:basedOn w:val="a0"/>
    <w:link w:val="afffb"/>
    <w:uiPriority w:val="99"/>
    <w:rsid w:val="00485BDA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ffd">
    <w:name w:val="Signature"/>
    <w:basedOn w:val="a"/>
    <w:link w:val="afffe"/>
    <w:uiPriority w:val="99"/>
    <w:unhideWhenUsed/>
    <w:rsid w:val="00485BDA"/>
    <w:pPr>
      <w:ind w:left="4252"/>
    </w:pPr>
    <w:rPr>
      <w:sz w:val="24"/>
      <w:szCs w:val="24"/>
    </w:rPr>
  </w:style>
  <w:style w:type="character" w:customStyle="1" w:styleId="afffe">
    <w:name w:val="Подпись Знак"/>
    <w:basedOn w:val="a0"/>
    <w:link w:val="afffd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"/>
    <w:uiPriority w:val="99"/>
    <w:unhideWhenUsed/>
    <w:rsid w:val="00485BDA"/>
    <w:pPr>
      <w:spacing w:after="120"/>
      <w:ind w:left="283"/>
      <w:contextualSpacing/>
    </w:pPr>
    <w:rPr>
      <w:sz w:val="24"/>
      <w:szCs w:val="24"/>
    </w:rPr>
  </w:style>
  <w:style w:type="paragraph" w:styleId="2d">
    <w:name w:val="List Continue 2"/>
    <w:basedOn w:val="a"/>
    <w:uiPriority w:val="99"/>
    <w:unhideWhenUsed/>
    <w:rsid w:val="00485BDA"/>
    <w:pPr>
      <w:spacing w:after="120"/>
      <w:ind w:left="566"/>
      <w:contextualSpacing/>
    </w:pPr>
    <w:rPr>
      <w:sz w:val="24"/>
      <w:szCs w:val="24"/>
    </w:rPr>
  </w:style>
  <w:style w:type="paragraph" w:styleId="affff0">
    <w:name w:val="Date"/>
    <w:basedOn w:val="a"/>
    <w:next w:val="a"/>
    <w:link w:val="affff1"/>
    <w:uiPriority w:val="99"/>
    <w:unhideWhenUsed/>
    <w:rsid w:val="00485BDA"/>
    <w:rPr>
      <w:sz w:val="24"/>
      <w:szCs w:val="24"/>
    </w:rPr>
  </w:style>
  <w:style w:type="character" w:customStyle="1" w:styleId="affff1">
    <w:name w:val="Дата Знак"/>
    <w:basedOn w:val="a0"/>
    <w:link w:val="affff0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semiHidden/>
    <w:unhideWhenUsed/>
    <w:rsid w:val="00485BDA"/>
    <w:rPr>
      <w:rFonts w:ascii="Courier New" w:hAnsi="Courier New" w:cs="Courier New"/>
    </w:rPr>
  </w:style>
  <w:style w:type="character" w:customStyle="1" w:styleId="affff3">
    <w:name w:val="Текст Знак"/>
    <w:basedOn w:val="a0"/>
    <w:link w:val="affff2"/>
    <w:uiPriority w:val="99"/>
    <w:semiHidden/>
    <w:rsid w:val="00485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character" w:styleId="HTML1">
    <w:name w:val="HTML Keyboard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paragraph" w:styleId="affff4">
    <w:name w:val="annotation subject"/>
    <w:basedOn w:val="afff5"/>
    <w:next w:val="afff5"/>
    <w:link w:val="affff5"/>
    <w:uiPriority w:val="99"/>
    <w:semiHidden/>
    <w:unhideWhenUsed/>
    <w:rsid w:val="00485BDA"/>
    <w:rPr>
      <w:b w:val="0"/>
      <w:bCs/>
    </w:rPr>
  </w:style>
  <w:style w:type="character" w:customStyle="1" w:styleId="affff5">
    <w:name w:val="Тема примечания Знак"/>
    <w:basedOn w:val="afff6"/>
    <w:link w:val="affff4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ru-RU"/>
    </w:rPr>
  </w:style>
  <w:style w:type="table" w:customStyle="1" w:styleId="38">
    <w:name w:val="Сетка таблицы3"/>
    <w:basedOn w:val="a1"/>
    <w:next w:val="af"/>
    <w:uiPriority w:val="59"/>
    <w:rsid w:val="00485BDA"/>
    <w:pPr>
      <w:spacing w:after="0" w:line="240" w:lineRule="auto"/>
    </w:pPr>
    <w:rPr>
      <w:rFonts w:ascii="Times New Roman" w:eastAsia="Calibri" w:hAnsi="Times New Roman" w:cs="Times New Roman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Выделенная цитата1"/>
    <w:basedOn w:val="a"/>
    <w:next w:val="a"/>
    <w:uiPriority w:val="30"/>
    <w:qFormat/>
    <w:rsid w:val="00485B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ffff6">
    <w:name w:val="Выделенная цитата Знак"/>
    <w:basedOn w:val="a0"/>
    <w:link w:val="affff7"/>
    <w:uiPriority w:val="30"/>
    <w:rsid w:val="00485BDA"/>
    <w:rPr>
      <w:rFonts w:ascii="Times New Roman" w:eastAsia="Calibri" w:hAnsi="Times New Roman" w:cs="Times New Roman"/>
      <w:i/>
      <w:iCs/>
      <w:color w:val="5B9BD5"/>
      <w:sz w:val="52"/>
      <w:szCs w:val="52"/>
      <w:lang w:eastAsia="ru-RU"/>
    </w:rPr>
  </w:style>
  <w:style w:type="character" w:customStyle="1" w:styleId="1f2">
    <w:name w:val="Слабое выделение1"/>
    <w:basedOn w:val="a0"/>
    <w:uiPriority w:val="19"/>
    <w:qFormat/>
    <w:rsid w:val="00485BDA"/>
    <w:rPr>
      <w:i/>
      <w:iCs/>
      <w:color w:val="404040"/>
    </w:rPr>
  </w:style>
  <w:style w:type="character" w:customStyle="1" w:styleId="1f3">
    <w:name w:val="Слабая ссылка1"/>
    <w:basedOn w:val="a0"/>
    <w:uiPriority w:val="31"/>
    <w:qFormat/>
    <w:rsid w:val="00485BDA"/>
    <w:rPr>
      <w:smallCaps/>
      <w:color w:val="5A5A5A"/>
    </w:rPr>
  </w:style>
  <w:style w:type="paragraph" w:customStyle="1" w:styleId="ConsTitle">
    <w:name w:val="ConsTitle"/>
    <w:rsid w:val="00485B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1f4">
    <w:name w:val="Тема примечания Знак1"/>
    <w:basedOn w:val="afff6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ar-SA"/>
    </w:rPr>
  </w:style>
  <w:style w:type="paragraph" w:customStyle="1" w:styleId="TableContents">
    <w:name w:val="Table Contents"/>
    <w:basedOn w:val="a"/>
    <w:rsid w:val="00485BDA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ff7">
    <w:name w:val="Intense Quote"/>
    <w:basedOn w:val="a"/>
    <w:next w:val="a"/>
    <w:link w:val="affff6"/>
    <w:uiPriority w:val="30"/>
    <w:qFormat/>
    <w:rsid w:val="00485B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5B9BD5"/>
      <w:sz w:val="52"/>
      <w:szCs w:val="52"/>
    </w:rPr>
  </w:style>
  <w:style w:type="character" w:customStyle="1" w:styleId="1f5">
    <w:name w:val="Выделенная цитата Знак1"/>
    <w:basedOn w:val="a0"/>
    <w:uiPriority w:val="30"/>
    <w:rsid w:val="00485BD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  <w:style w:type="character" w:styleId="affff8">
    <w:name w:val="Subtle Emphasis"/>
    <w:basedOn w:val="a0"/>
    <w:uiPriority w:val="19"/>
    <w:qFormat/>
    <w:rsid w:val="00485BDA"/>
    <w:rPr>
      <w:i/>
      <w:iCs/>
      <w:color w:val="404040" w:themeColor="text1" w:themeTint="BF"/>
    </w:rPr>
  </w:style>
  <w:style w:type="character" w:styleId="affff9">
    <w:name w:val="Subtle Reference"/>
    <w:basedOn w:val="a0"/>
    <w:uiPriority w:val="31"/>
    <w:qFormat/>
    <w:rsid w:val="00485BD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4445747-894A-487C-801A-552A6552D54B}"/>
</file>

<file path=customXml/itemProps2.xml><?xml version="1.0" encoding="utf-8"?>
<ds:datastoreItem xmlns:ds="http://schemas.openxmlformats.org/officeDocument/2006/customXml" ds:itemID="{71EFB885-091F-44E4-AFFF-7EFA5434E85E}"/>
</file>

<file path=customXml/itemProps3.xml><?xml version="1.0" encoding="utf-8"?>
<ds:datastoreItem xmlns:ds="http://schemas.openxmlformats.org/officeDocument/2006/customXml" ds:itemID="{C1AEDF5C-837A-4A1F-A453-3B66009EF973}"/>
</file>

<file path=customXml/itemProps4.xml><?xml version="1.0" encoding="utf-8"?>
<ds:datastoreItem xmlns:ds="http://schemas.openxmlformats.org/officeDocument/2006/customXml" ds:itemID="{7FCB0CE5-1040-4D41-9A77-AC848AAE1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Куксова Ольга Валерьевна</dc:creator>
  <cp:lastModifiedBy>Дейниченко Алена Александровна</cp:lastModifiedBy>
  <cp:revision>13</cp:revision>
  <cp:lastPrinted>2023-07-19T09:18:00Z</cp:lastPrinted>
  <dcterms:created xsi:type="dcterms:W3CDTF">2023-07-11T07:12:00Z</dcterms:created>
  <dcterms:modified xsi:type="dcterms:W3CDTF">2023-07-19T09:18:00Z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